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74" w:rsidRDefault="00585E74" w:rsidP="00585E74">
      <w:pPr>
        <w:pStyle w:val="10"/>
        <w:keepNext/>
        <w:keepLines/>
        <w:shd w:val="clear" w:color="auto" w:fill="auto"/>
        <w:spacing w:line="276" w:lineRule="auto"/>
        <w:ind w:left="-284" w:right="-307"/>
        <w:rPr>
          <w:rFonts w:ascii="Times New Roman" w:hAnsi="Times New Roman" w:cs="Times New Roman"/>
          <w:sz w:val="19"/>
          <w:szCs w:val="19"/>
        </w:rPr>
      </w:pPr>
      <w:bookmarkStart w:id="0" w:name="bookmark0"/>
      <w:r w:rsidRPr="00363DBE">
        <w:rPr>
          <w:rFonts w:ascii="Times New Roman" w:hAnsi="Times New Roman" w:cs="Times New Roman"/>
          <w:sz w:val="19"/>
          <w:szCs w:val="19"/>
        </w:rPr>
        <w:t>ДОГОВОР</w:t>
      </w:r>
      <w:bookmarkEnd w:id="0"/>
      <w:r w:rsidR="00D630FB">
        <w:rPr>
          <w:rFonts w:ascii="Times New Roman" w:hAnsi="Times New Roman" w:cs="Times New Roman"/>
          <w:sz w:val="19"/>
          <w:szCs w:val="19"/>
        </w:rPr>
        <w:t xml:space="preserve"> №</w:t>
      </w:r>
      <w:r>
        <w:rPr>
          <w:rFonts w:ascii="Times New Roman" w:hAnsi="Times New Roman" w:cs="Times New Roman"/>
          <w:sz w:val="19"/>
          <w:szCs w:val="19"/>
        </w:rPr>
        <w:t>____________________</w:t>
      </w:r>
    </w:p>
    <w:p w:rsidR="00D630FB" w:rsidRPr="00585E74" w:rsidRDefault="00D630FB" w:rsidP="00585E74">
      <w:pPr>
        <w:pStyle w:val="10"/>
        <w:keepNext/>
        <w:keepLines/>
        <w:shd w:val="clear" w:color="auto" w:fill="auto"/>
        <w:spacing w:line="276" w:lineRule="auto"/>
        <w:ind w:left="-284" w:right="-307"/>
        <w:rPr>
          <w:rFonts w:ascii="Times New Roman" w:hAnsi="Times New Roman" w:cs="Times New Roman"/>
          <w:sz w:val="19"/>
          <w:szCs w:val="19"/>
        </w:rPr>
      </w:pPr>
      <w:r w:rsidRPr="00D630FB">
        <w:rPr>
          <w:rFonts w:ascii="Times New Roman" w:hAnsi="Times New Roman" w:cs="Times New Roman"/>
          <w:sz w:val="19"/>
          <w:szCs w:val="19"/>
        </w:rPr>
        <w:t xml:space="preserve">об образовании на </w:t>
      </w:r>
      <w:proofErr w:type="gramStart"/>
      <w:r w:rsidRPr="00D630FB">
        <w:rPr>
          <w:rFonts w:ascii="Times New Roman" w:hAnsi="Times New Roman" w:cs="Times New Roman"/>
          <w:sz w:val="19"/>
          <w:szCs w:val="19"/>
        </w:rPr>
        <w:t>обучение по</w:t>
      </w:r>
      <w:proofErr w:type="gramEnd"/>
      <w:r w:rsidRPr="00D630FB">
        <w:rPr>
          <w:rFonts w:ascii="Times New Roman" w:hAnsi="Times New Roman" w:cs="Times New Roman"/>
          <w:sz w:val="19"/>
          <w:szCs w:val="19"/>
        </w:rPr>
        <w:t xml:space="preserve"> образовательным программам высшего образования</w:t>
      </w:r>
    </w:p>
    <w:p w:rsidR="00585E74" w:rsidRDefault="00585E74" w:rsidP="00585E74">
      <w:pPr>
        <w:pStyle w:val="10"/>
        <w:keepNext/>
        <w:keepLines/>
        <w:shd w:val="clear" w:color="auto" w:fill="auto"/>
        <w:spacing w:line="276" w:lineRule="auto"/>
        <w:ind w:left="-284" w:right="-307"/>
        <w:jc w:val="both"/>
        <w:rPr>
          <w:rFonts w:ascii="Times New Roman" w:hAnsi="Times New Roman" w:cs="Times New Roman"/>
          <w:b w:val="0"/>
          <w:sz w:val="19"/>
          <w:szCs w:val="19"/>
        </w:rPr>
      </w:pPr>
    </w:p>
    <w:p w:rsidR="00585E74" w:rsidRPr="00585E74" w:rsidRDefault="00585E74" w:rsidP="00585E74">
      <w:pPr>
        <w:pStyle w:val="10"/>
        <w:keepNext/>
        <w:keepLines/>
        <w:shd w:val="clear" w:color="auto" w:fill="auto"/>
        <w:spacing w:line="276" w:lineRule="auto"/>
        <w:ind w:left="-284" w:right="-307"/>
        <w:jc w:val="both"/>
        <w:rPr>
          <w:rFonts w:ascii="Times New Roman" w:hAnsi="Times New Roman" w:cs="Times New Roman"/>
          <w:b w:val="0"/>
          <w:sz w:val="19"/>
          <w:szCs w:val="19"/>
        </w:rPr>
      </w:pPr>
      <w:r>
        <w:rPr>
          <w:rFonts w:ascii="Times New Roman" w:hAnsi="Times New Roman" w:cs="Times New Roman"/>
          <w:b w:val="0"/>
          <w:sz w:val="19"/>
          <w:szCs w:val="19"/>
        </w:rPr>
        <w:t>г. Благовещенск</w:t>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t xml:space="preserve"> «__» ____________ 20___г.</w:t>
      </w:r>
    </w:p>
    <w:p w:rsidR="003F2194" w:rsidRPr="00487528" w:rsidRDefault="003F2194" w:rsidP="003F2194">
      <w:pPr>
        <w:pStyle w:val="a4"/>
        <w:shd w:val="clear" w:color="auto" w:fill="auto"/>
        <w:spacing w:after="0" w:line="276" w:lineRule="auto"/>
        <w:ind w:left="-284" w:right="-307" w:firstLine="780"/>
        <w:rPr>
          <w:rFonts w:ascii="Times New Roman" w:hAnsi="Times New Roman" w:cs="Times New Roman"/>
          <w:sz w:val="18"/>
          <w:szCs w:val="18"/>
        </w:rPr>
      </w:pPr>
      <w:proofErr w:type="gramStart"/>
      <w:r w:rsidRPr="00487528">
        <w:rPr>
          <w:rFonts w:ascii="Times New Roman" w:hAnsi="Times New Roman" w:cs="Times New Roman"/>
          <w:sz w:val="18"/>
          <w:szCs w:val="18"/>
        </w:rPr>
        <w:t xml:space="preserve">Федеральное государственное бюджетное образовательное учреждение высшего образования «Амурский государственный университет (АмГУ)», осуществляющее подготовку в сфере образования, на основании лицензии серии </w:t>
      </w:r>
      <w:r w:rsidRPr="00487528">
        <w:rPr>
          <w:rFonts w:ascii="Times New Roman" w:hAnsi="Times New Roman" w:cs="Times New Roman"/>
          <w:sz w:val="18"/>
          <w:szCs w:val="18"/>
          <w:lang w:eastAsia="en-US"/>
        </w:rPr>
        <w:t xml:space="preserve">90Л01 </w:t>
      </w:r>
      <w:r w:rsidRPr="00487528">
        <w:rPr>
          <w:rFonts w:ascii="Times New Roman" w:hAnsi="Times New Roman" w:cs="Times New Roman"/>
          <w:sz w:val="18"/>
          <w:szCs w:val="18"/>
        </w:rPr>
        <w:t>№ 0009341 от 26.07.2016</w:t>
      </w:r>
      <w:r>
        <w:rPr>
          <w:rFonts w:ascii="Times New Roman" w:hAnsi="Times New Roman" w:cs="Times New Roman"/>
          <w:sz w:val="18"/>
          <w:szCs w:val="18"/>
        </w:rPr>
        <w:t xml:space="preserve"> г.</w:t>
      </w:r>
      <w:r w:rsidRPr="00487528">
        <w:rPr>
          <w:rFonts w:ascii="Times New Roman" w:hAnsi="Times New Roman" w:cs="Times New Roman"/>
          <w:sz w:val="18"/>
          <w:szCs w:val="18"/>
        </w:rPr>
        <w:t xml:space="preserve">, выданной бессрочно Федеральной службой по надзору в сфере образования и науки, и свидетельства о государственной аккредитации серии 90А01 № </w:t>
      </w:r>
      <w:r>
        <w:rPr>
          <w:rFonts w:ascii="Times New Roman" w:hAnsi="Times New Roman" w:cs="Times New Roman"/>
          <w:sz w:val="18"/>
          <w:szCs w:val="18"/>
        </w:rPr>
        <w:t>0003112</w:t>
      </w:r>
      <w:r w:rsidRPr="00487528">
        <w:rPr>
          <w:rFonts w:ascii="Times New Roman" w:hAnsi="Times New Roman" w:cs="Times New Roman"/>
          <w:sz w:val="18"/>
          <w:szCs w:val="18"/>
        </w:rPr>
        <w:t xml:space="preserve"> (регистрационный от </w:t>
      </w:r>
      <w:r>
        <w:rPr>
          <w:rFonts w:ascii="Times New Roman" w:hAnsi="Times New Roman" w:cs="Times New Roman"/>
          <w:sz w:val="18"/>
          <w:szCs w:val="18"/>
        </w:rPr>
        <w:t>19.12.2018 г.</w:t>
      </w:r>
      <w:r w:rsidRPr="00487528">
        <w:rPr>
          <w:rFonts w:ascii="Times New Roman" w:hAnsi="Times New Roman" w:cs="Times New Roman"/>
          <w:sz w:val="18"/>
          <w:szCs w:val="18"/>
        </w:rPr>
        <w:t xml:space="preserve"> № </w:t>
      </w:r>
      <w:r>
        <w:rPr>
          <w:rFonts w:ascii="Times New Roman" w:hAnsi="Times New Roman" w:cs="Times New Roman"/>
          <w:sz w:val="18"/>
          <w:szCs w:val="18"/>
        </w:rPr>
        <w:t>2967</w:t>
      </w:r>
      <w:r w:rsidRPr="00487528">
        <w:rPr>
          <w:rFonts w:ascii="Times New Roman" w:hAnsi="Times New Roman" w:cs="Times New Roman"/>
          <w:sz w:val="18"/>
          <w:szCs w:val="18"/>
        </w:rPr>
        <w:t xml:space="preserve"> до </w:t>
      </w:r>
      <w:r>
        <w:rPr>
          <w:rFonts w:ascii="Times New Roman" w:hAnsi="Times New Roman" w:cs="Times New Roman"/>
          <w:sz w:val="18"/>
          <w:szCs w:val="18"/>
        </w:rPr>
        <w:t>19.12.2024 г.</w:t>
      </w:r>
      <w:r w:rsidRPr="00487528">
        <w:rPr>
          <w:rFonts w:ascii="Times New Roman" w:hAnsi="Times New Roman" w:cs="Times New Roman"/>
          <w:sz w:val="18"/>
          <w:szCs w:val="18"/>
        </w:rPr>
        <w:t xml:space="preserve">) именуемое в дальнейшем «Университет», в лице ректора </w:t>
      </w:r>
      <w:r w:rsidR="00E97241">
        <w:rPr>
          <w:rFonts w:ascii="Times New Roman" w:hAnsi="Times New Roman" w:cs="Times New Roman"/>
          <w:sz w:val="18"/>
          <w:szCs w:val="18"/>
        </w:rPr>
        <w:t>Плутенко</w:t>
      </w:r>
      <w:proofErr w:type="gramEnd"/>
      <w:r w:rsidRPr="00487528">
        <w:rPr>
          <w:rFonts w:ascii="Times New Roman" w:hAnsi="Times New Roman" w:cs="Times New Roman"/>
          <w:sz w:val="18"/>
          <w:szCs w:val="18"/>
        </w:rPr>
        <w:t xml:space="preserve"> Андрея </w:t>
      </w:r>
      <w:r w:rsidR="00E97241">
        <w:rPr>
          <w:rFonts w:ascii="Times New Roman" w:hAnsi="Times New Roman" w:cs="Times New Roman"/>
          <w:sz w:val="18"/>
          <w:szCs w:val="18"/>
        </w:rPr>
        <w:t>Долиевича</w:t>
      </w:r>
      <w:r w:rsidRPr="00487528">
        <w:rPr>
          <w:rFonts w:ascii="Times New Roman" w:hAnsi="Times New Roman" w:cs="Times New Roman"/>
          <w:sz w:val="18"/>
          <w:szCs w:val="18"/>
        </w:rPr>
        <w:t xml:space="preserve">, действующего на основании </w:t>
      </w:r>
      <w:r w:rsidR="00E97241">
        <w:rPr>
          <w:rFonts w:ascii="Times New Roman" w:hAnsi="Times New Roman" w:cs="Times New Roman"/>
          <w:sz w:val="18"/>
          <w:szCs w:val="18"/>
        </w:rPr>
        <w:t>Устава</w:t>
      </w:r>
      <w:r w:rsidRPr="00487528">
        <w:rPr>
          <w:rFonts w:ascii="Times New Roman" w:hAnsi="Times New Roman" w:cs="Times New Roman"/>
          <w:sz w:val="18"/>
          <w:szCs w:val="18"/>
        </w:rPr>
        <w:t xml:space="preserve">, с одной стороны, </w:t>
      </w:r>
    </w:p>
    <w:p w:rsidR="00727F8F" w:rsidRPr="006C282A" w:rsidRDefault="006C282A" w:rsidP="006C282A">
      <w:pPr>
        <w:pStyle w:val="a4"/>
        <w:shd w:val="clear" w:color="auto" w:fill="auto"/>
        <w:spacing w:after="0" w:line="276" w:lineRule="auto"/>
        <w:ind w:left="-284" w:right="-30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6C282A" w:rsidRPr="00487528" w:rsidRDefault="00585E74" w:rsidP="006C282A">
      <w:pPr>
        <w:pStyle w:val="a4"/>
        <w:shd w:val="clear" w:color="auto" w:fill="auto"/>
        <w:spacing w:after="0" w:line="276" w:lineRule="auto"/>
        <w:ind w:left="-284" w:right="-307"/>
        <w:jc w:val="center"/>
        <w:rPr>
          <w:rFonts w:ascii="Times New Roman" w:hAnsi="Times New Roman" w:cs="Times New Roman"/>
          <w:sz w:val="12"/>
          <w:szCs w:val="12"/>
        </w:rPr>
      </w:pPr>
      <w:r w:rsidRPr="00487528">
        <w:rPr>
          <w:rFonts w:ascii="Times New Roman" w:hAnsi="Times New Roman" w:cs="Times New Roman"/>
          <w:sz w:val="12"/>
          <w:szCs w:val="12"/>
        </w:rPr>
        <w:t xml:space="preserve"> </w:t>
      </w:r>
      <w:proofErr w:type="gramStart"/>
      <w:r w:rsidRPr="00487528">
        <w:rPr>
          <w:rFonts w:ascii="Times New Roman" w:hAnsi="Times New Roman" w:cs="Times New Roman"/>
          <w:sz w:val="12"/>
          <w:szCs w:val="12"/>
        </w:rPr>
        <w:t>(Ф.И.О. или наименование организации с указанием Ф И О,</w:t>
      </w:r>
      <w:r w:rsidR="006C282A" w:rsidRPr="00487528">
        <w:rPr>
          <w:rFonts w:ascii="Times New Roman" w:hAnsi="Times New Roman" w:cs="Times New Roman"/>
          <w:sz w:val="12"/>
          <w:szCs w:val="12"/>
        </w:rPr>
        <w:t xml:space="preserve">                                                      </w:t>
      </w:r>
      <w:proofErr w:type="gramEnd"/>
    </w:p>
    <w:p w:rsidR="006C282A" w:rsidRPr="006C282A" w:rsidRDefault="006C282A" w:rsidP="006C282A">
      <w:pPr>
        <w:pStyle w:val="a4"/>
        <w:shd w:val="clear" w:color="auto" w:fill="auto"/>
        <w:spacing w:after="0" w:line="276" w:lineRule="auto"/>
        <w:ind w:left="-284" w:right="-307"/>
        <w:jc w:val="left"/>
        <w:rPr>
          <w:rFonts w:ascii="Times New Roman" w:hAnsi="Times New Roman" w:cs="Times New Roman"/>
          <w:sz w:val="20"/>
          <w:szCs w:val="20"/>
        </w:rPr>
      </w:pPr>
      <w:r w:rsidRPr="006C282A">
        <w:rPr>
          <w:rFonts w:ascii="Times New Roman" w:hAnsi="Times New Roman" w:cs="Times New Roman"/>
          <w:sz w:val="20"/>
          <w:szCs w:val="20"/>
        </w:rPr>
        <w:t>_________________________________________________________________________________________________________</w:t>
      </w:r>
    </w:p>
    <w:p w:rsidR="006C282A" w:rsidRPr="00487528" w:rsidRDefault="00585E74" w:rsidP="006C282A">
      <w:pPr>
        <w:pStyle w:val="a4"/>
        <w:shd w:val="clear" w:color="auto" w:fill="auto"/>
        <w:spacing w:after="0" w:line="276" w:lineRule="auto"/>
        <w:ind w:left="-284" w:right="-307"/>
        <w:jc w:val="center"/>
        <w:rPr>
          <w:rFonts w:ascii="Times New Roman" w:hAnsi="Times New Roman" w:cs="Times New Roman"/>
          <w:sz w:val="12"/>
          <w:szCs w:val="12"/>
        </w:rPr>
      </w:pPr>
      <w:r w:rsidRPr="00487528">
        <w:rPr>
          <w:rFonts w:ascii="Times New Roman" w:hAnsi="Times New Roman" w:cs="Times New Roman"/>
          <w:sz w:val="12"/>
          <w:szCs w:val="12"/>
        </w:rPr>
        <w:t>должности лица, действующего от имени юридического лица, документов, регламентирующих его деятельность</w:t>
      </w:r>
    </w:p>
    <w:p w:rsidR="00727F8F" w:rsidRPr="006C282A" w:rsidRDefault="006C282A" w:rsidP="006C282A">
      <w:pPr>
        <w:pStyle w:val="a4"/>
        <w:shd w:val="clear" w:color="auto" w:fill="auto"/>
        <w:spacing w:after="0" w:line="276" w:lineRule="auto"/>
        <w:ind w:left="-284" w:right="-307"/>
        <w:jc w:val="left"/>
        <w:rPr>
          <w:rFonts w:ascii="Times New Roman" w:hAnsi="Times New Roman" w:cs="Times New Roman"/>
          <w:sz w:val="16"/>
          <w:szCs w:val="16"/>
        </w:rPr>
      </w:pPr>
      <w:r>
        <w:rPr>
          <w:rFonts w:ascii="Times New Roman" w:hAnsi="Times New Roman" w:cs="Times New Roman"/>
          <w:sz w:val="20"/>
          <w:szCs w:val="20"/>
        </w:rPr>
        <w:t>_________________________________________________________________________________________________________</w:t>
      </w:r>
    </w:p>
    <w:p w:rsidR="006C282A" w:rsidRPr="00487528" w:rsidRDefault="00585E74" w:rsidP="006C282A">
      <w:pPr>
        <w:pStyle w:val="a4"/>
        <w:shd w:val="clear" w:color="auto" w:fill="auto"/>
        <w:spacing w:after="0" w:line="276" w:lineRule="auto"/>
        <w:ind w:left="-284" w:right="-307" w:firstLine="780"/>
        <w:jc w:val="center"/>
        <w:rPr>
          <w:rFonts w:ascii="Times New Roman" w:hAnsi="Times New Roman" w:cs="Times New Roman"/>
          <w:sz w:val="12"/>
          <w:szCs w:val="12"/>
        </w:rPr>
      </w:pPr>
      <w:r w:rsidRPr="00487528">
        <w:rPr>
          <w:rFonts w:ascii="Times New Roman" w:hAnsi="Times New Roman" w:cs="Times New Roman"/>
          <w:sz w:val="12"/>
          <w:szCs w:val="12"/>
        </w:rPr>
        <w:t>Ф.И.О. и статус представителя несовершеннолетнего - мать, отец, опекун попечитель, уполномоченный представитель</w:t>
      </w:r>
    </w:p>
    <w:p w:rsidR="00727F8F" w:rsidRPr="00363DBE" w:rsidRDefault="00585E74" w:rsidP="006C282A">
      <w:pPr>
        <w:pStyle w:val="a4"/>
        <w:shd w:val="clear" w:color="auto" w:fill="auto"/>
        <w:spacing w:after="0" w:line="276" w:lineRule="auto"/>
        <w:ind w:left="-284" w:right="-307"/>
        <w:jc w:val="left"/>
        <w:rPr>
          <w:rFonts w:ascii="Times New Roman" w:hAnsi="Times New Roman" w:cs="Times New Roman"/>
          <w:sz w:val="19"/>
          <w:szCs w:val="19"/>
        </w:rPr>
      </w:pPr>
      <w:r w:rsidRPr="00487528">
        <w:rPr>
          <w:rFonts w:ascii="Times New Roman" w:hAnsi="Times New Roman" w:cs="Times New Roman"/>
          <w:sz w:val="18"/>
          <w:szCs w:val="18"/>
        </w:rPr>
        <w:t xml:space="preserve"> (далее - Заказчик) и</w:t>
      </w:r>
      <w:r w:rsidRPr="00363DBE">
        <w:rPr>
          <w:rFonts w:ascii="Times New Roman" w:hAnsi="Times New Roman" w:cs="Times New Roman"/>
          <w:sz w:val="19"/>
          <w:szCs w:val="19"/>
        </w:rPr>
        <w:t xml:space="preserve"> </w:t>
      </w:r>
      <w:r w:rsidR="002D386E">
        <w:rPr>
          <w:rFonts w:ascii="Times New Roman" w:hAnsi="Times New Roman" w:cs="Times New Roman"/>
          <w:sz w:val="19"/>
          <w:szCs w:val="19"/>
        </w:rPr>
        <w:t>_____________________________________________________________________________________________</w:t>
      </w:r>
    </w:p>
    <w:p w:rsidR="00727F8F" w:rsidRPr="00487528" w:rsidRDefault="00585E74" w:rsidP="006C282A">
      <w:pPr>
        <w:pStyle w:val="a4"/>
        <w:shd w:val="clear" w:color="auto" w:fill="auto"/>
        <w:spacing w:after="0" w:line="276" w:lineRule="auto"/>
        <w:ind w:left="-284" w:right="-307"/>
        <w:jc w:val="center"/>
        <w:rPr>
          <w:rFonts w:ascii="Times New Roman" w:hAnsi="Times New Roman" w:cs="Times New Roman"/>
          <w:sz w:val="12"/>
          <w:szCs w:val="12"/>
        </w:rPr>
      </w:pPr>
      <w:r w:rsidRPr="00487528">
        <w:rPr>
          <w:rFonts w:ascii="Times New Roman" w:hAnsi="Times New Roman" w:cs="Times New Roman"/>
          <w:sz w:val="12"/>
          <w:szCs w:val="12"/>
        </w:rPr>
        <w:t>(Ф.И.О. студента)</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(далее - Обучающийся), с другой стороны, заключили настоящий Договор о нижеследующем:</w:t>
      </w:r>
    </w:p>
    <w:p w:rsidR="00727F8F" w:rsidRPr="00487528" w:rsidRDefault="00F7212E" w:rsidP="006C282A">
      <w:pPr>
        <w:pStyle w:val="10"/>
        <w:keepNext/>
        <w:keepLines/>
        <w:shd w:val="clear" w:color="auto" w:fill="auto"/>
        <w:spacing w:line="276" w:lineRule="auto"/>
        <w:ind w:left="-284" w:right="-307"/>
        <w:rPr>
          <w:rFonts w:ascii="Times New Roman" w:hAnsi="Times New Roman" w:cs="Times New Roman"/>
          <w:sz w:val="18"/>
          <w:szCs w:val="18"/>
        </w:rPr>
      </w:pPr>
      <w:bookmarkStart w:id="1" w:name="bookmark2"/>
      <w:proofErr w:type="spellStart"/>
      <w:r w:rsidRPr="00487528">
        <w:rPr>
          <w:rFonts w:ascii="Times New Roman" w:hAnsi="Times New Roman" w:cs="Times New Roman"/>
          <w:sz w:val="18"/>
          <w:szCs w:val="18"/>
        </w:rPr>
        <w:t>I</w:t>
      </w:r>
      <w:proofErr w:type="spellEnd"/>
      <w:r w:rsidR="00585E74" w:rsidRPr="00487528">
        <w:rPr>
          <w:rFonts w:ascii="Times New Roman" w:hAnsi="Times New Roman" w:cs="Times New Roman"/>
          <w:sz w:val="18"/>
          <w:szCs w:val="18"/>
        </w:rPr>
        <w:t xml:space="preserve"> Предмет Договора</w:t>
      </w:r>
      <w:bookmarkEnd w:id="1"/>
    </w:p>
    <w:p w:rsidR="006C282A" w:rsidRPr="00487528" w:rsidRDefault="006C282A" w:rsidP="006C282A">
      <w:pPr>
        <w:pStyle w:val="a4"/>
        <w:shd w:val="clear" w:color="auto" w:fill="auto"/>
        <w:tabs>
          <w:tab w:val="left" w:pos="135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1.1. </w:t>
      </w:r>
      <w:r w:rsidR="00585E74" w:rsidRPr="00487528">
        <w:rPr>
          <w:rFonts w:ascii="Times New Roman" w:hAnsi="Times New Roman" w:cs="Times New Roman"/>
          <w:sz w:val="18"/>
          <w:szCs w:val="18"/>
        </w:rPr>
        <w:t>Университет</w:t>
      </w:r>
      <w:r w:rsidR="00585E74" w:rsidRPr="00487528">
        <w:rPr>
          <w:rFonts w:ascii="Times New Roman" w:hAnsi="Times New Roman" w:cs="Times New Roman"/>
          <w:sz w:val="18"/>
          <w:szCs w:val="18"/>
        </w:rPr>
        <w:tab/>
        <w:t xml:space="preserve">обязуется предоставить образовательную услугу, а Обучающийся/Заказчик обязуется оплатить </w:t>
      </w:r>
      <w:proofErr w:type="gramStart"/>
      <w:r w:rsidR="00585E74" w:rsidRPr="00487528">
        <w:rPr>
          <w:rFonts w:ascii="Times New Roman" w:hAnsi="Times New Roman" w:cs="Times New Roman"/>
          <w:sz w:val="18"/>
          <w:szCs w:val="18"/>
        </w:rPr>
        <w:t>обучение по</w:t>
      </w:r>
      <w:proofErr w:type="gramEnd"/>
      <w:r w:rsidR="00585E74" w:rsidRPr="00487528">
        <w:rPr>
          <w:rFonts w:ascii="Times New Roman" w:hAnsi="Times New Roman" w:cs="Times New Roman"/>
          <w:sz w:val="18"/>
          <w:szCs w:val="18"/>
        </w:rPr>
        <w:t xml:space="preserve"> образовательной программе высшего образования, код - </w:t>
      </w:r>
      <w:r w:rsidR="00D630FB" w:rsidRPr="00487528">
        <w:rPr>
          <w:rFonts w:ascii="Times New Roman" w:hAnsi="Times New Roman" w:cs="Times New Roman"/>
          <w:sz w:val="18"/>
          <w:szCs w:val="18"/>
        </w:rPr>
        <w:t>_____________</w:t>
      </w:r>
      <w:r w:rsidR="00585E74" w:rsidRPr="00487528">
        <w:rPr>
          <w:rFonts w:ascii="Times New Roman" w:hAnsi="Times New Roman" w:cs="Times New Roman"/>
          <w:sz w:val="18"/>
          <w:szCs w:val="18"/>
        </w:rPr>
        <w:t xml:space="preserve">, </w:t>
      </w:r>
      <w:r w:rsidR="006043D9">
        <w:rPr>
          <w:rFonts w:ascii="Times New Roman" w:hAnsi="Times New Roman" w:cs="Times New Roman"/>
          <w:sz w:val="18"/>
          <w:szCs w:val="18"/>
        </w:rPr>
        <w:t>направления подготовки</w:t>
      </w:r>
      <w:r w:rsidR="00585E74" w:rsidRPr="00487528">
        <w:rPr>
          <w:rFonts w:ascii="Times New Roman" w:hAnsi="Times New Roman" w:cs="Times New Roman"/>
          <w:sz w:val="18"/>
          <w:szCs w:val="18"/>
        </w:rPr>
        <w:t xml:space="preserve"> </w:t>
      </w:r>
      <w:r w:rsidRPr="00487528">
        <w:rPr>
          <w:rFonts w:ascii="Times New Roman" w:hAnsi="Times New Roman" w:cs="Times New Roman"/>
          <w:sz w:val="18"/>
          <w:szCs w:val="18"/>
        </w:rPr>
        <w:t>–</w:t>
      </w:r>
    </w:p>
    <w:p w:rsidR="006C282A" w:rsidRPr="00487528" w:rsidRDefault="006C282A" w:rsidP="006C282A">
      <w:pPr>
        <w:pStyle w:val="a4"/>
        <w:shd w:val="clear" w:color="auto" w:fill="auto"/>
        <w:tabs>
          <w:tab w:val="left" w:pos="135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______________________________________</w:t>
      </w:r>
      <w:r w:rsidR="00D630FB" w:rsidRPr="00487528">
        <w:rPr>
          <w:rFonts w:ascii="Times New Roman" w:hAnsi="Times New Roman" w:cs="Times New Roman"/>
          <w:sz w:val="18"/>
          <w:szCs w:val="18"/>
        </w:rPr>
        <w:t>_______________________________________________________________________</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форма обучения Очная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w:t>
      </w:r>
    </w:p>
    <w:p w:rsidR="00727F8F" w:rsidRPr="00487528" w:rsidRDefault="006C282A" w:rsidP="006C282A">
      <w:pPr>
        <w:pStyle w:val="a4"/>
        <w:shd w:val="clear" w:color="auto" w:fill="auto"/>
        <w:tabs>
          <w:tab w:val="left" w:pos="135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1.2. </w:t>
      </w:r>
      <w:r w:rsidR="00585E74" w:rsidRPr="00487528">
        <w:rPr>
          <w:rFonts w:ascii="Times New Roman" w:hAnsi="Times New Roman" w:cs="Times New Roman"/>
          <w:sz w:val="18"/>
          <w:szCs w:val="18"/>
        </w:rPr>
        <w:t>Срок</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освоения образовательной программы (продолжительность обучения) составляет </w:t>
      </w:r>
      <w:r w:rsidR="002D386E" w:rsidRPr="00487528">
        <w:rPr>
          <w:rFonts w:ascii="Times New Roman" w:hAnsi="Times New Roman" w:cs="Times New Roman"/>
          <w:sz w:val="18"/>
          <w:szCs w:val="18"/>
        </w:rPr>
        <w:t>___________.</w:t>
      </w:r>
    </w:p>
    <w:p w:rsidR="006C282A" w:rsidRPr="00363DBE" w:rsidRDefault="00585E74" w:rsidP="006C282A">
      <w:pPr>
        <w:pStyle w:val="a4"/>
        <w:shd w:val="clear" w:color="auto" w:fill="auto"/>
        <w:spacing w:after="0" w:line="276" w:lineRule="auto"/>
        <w:ind w:left="-284" w:right="-307"/>
        <w:rPr>
          <w:rFonts w:ascii="Times New Roman" w:hAnsi="Times New Roman" w:cs="Times New Roman"/>
        </w:rPr>
      </w:pPr>
      <w:r w:rsidRPr="00363DBE">
        <w:rPr>
          <w:rFonts w:ascii="Times New Roman" w:hAnsi="Times New Roman" w:cs="Times New Roman"/>
        </w:rPr>
        <w:t>(количество месяцев, лет)</w:t>
      </w:r>
    </w:p>
    <w:p w:rsidR="00727F8F" w:rsidRPr="00487528" w:rsidRDefault="006C282A"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1.3. </w:t>
      </w:r>
      <w:r w:rsidR="00585E74" w:rsidRPr="00487528">
        <w:rPr>
          <w:rFonts w:ascii="Times New Roman" w:hAnsi="Times New Roman" w:cs="Times New Roman"/>
          <w:sz w:val="18"/>
          <w:szCs w:val="18"/>
        </w:rPr>
        <w:t>После</w:t>
      </w:r>
      <w:r w:rsidR="00585E74" w:rsidRPr="00487528">
        <w:rPr>
          <w:rFonts w:ascii="Times New Roman" w:hAnsi="Times New Roman" w:cs="Times New Roman"/>
          <w:sz w:val="18"/>
          <w:szCs w:val="18"/>
        </w:rPr>
        <w:tab/>
        <w:t>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rsidR="006C282A"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1.4.</w:t>
      </w:r>
      <w:r w:rsidR="006C282A" w:rsidRPr="00487528">
        <w:rPr>
          <w:rFonts w:ascii="Times New Roman" w:hAnsi="Times New Roman" w:cs="Times New Roman"/>
          <w:sz w:val="18"/>
          <w:szCs w:val="18"/>
        </w:rPr>
        <w:t xml:space="preserve"> </w:t>
      </w:r>
      <w:r w:rsidRPr="00487528">
        <w:rPr>
          <w:rFonts w:ascii="Times New Roman" w:hAnsi="Times New Roman" w:cs="Times New Roman"/>
          <w:sz w:val="18"/>
          <w:szCs w:val="18"/>
        </w:rPr>
        <w:t>Обучающемуся, не прошедшему государственн</w:t>
      </w:r>
      <w:r w:rsidR="002D386E" w:rsidRPr="00487528">
        <w:rPr>
          <w:rFonts w:ascii="Times New Roman" w:hAnsi="Times New Roman" w:cs="Times New Roman"/>
          <w:sz w:val="18"/>
          <w:szCs w:val="18"/>
        </w:rPr>
        <w:t>ую</w:t>
      </w:r>
      <w:r w:rsidRPr="00487528">
        <w:rPr>
          <w:rFonts w:ascii="Times New Roman" w:hAnsi="Times New Roman" w:cs="Times New Roman"/>
          <w:sz w:val="18"/>
          <w:szCs w:val="18"/>
        </w:rPr>
        <w:t xml:space="preserve"> итогов</w:t>
      </w:r>
      <w:r w:rsidR="002D386E" w:rsidRPr="00487528">
        <w:rPr>
          <w:rFonts w:ascii="Times New Roman" w:hAnsi="Times New Roman" w:cs="Times New Roman"/>
          <w:sz w:val="18"/>
          <w:szCs w:val="18"/>
        </w:rPr>
        <w:t>ую аттестацию</w:t>
      </w:r>
      <w:r w:rsidRPr="00487528">
        <w:rPr>
          <w:rFonts w:ascii="Times New Roman" w:hAnsi="Times New Roman" w:cs="Times New Roman"/>
          <w:sz w:val="18"/>
          <w:szCs w:val="18"/>
        </w:rPr>
        <w:t xml:space="preserve">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 </w:t>
      </w:r>
    </w:p>
    <w:p w:rsidR="006C282A"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1.5.</w:t>
      </w:r>
      <w:r w:rsidR="006C282A" w:rsidRPr="00487528">
        <w:rPr>
          <w:rFonts w:ascii="Times New Roman" w:hAnsi="Times New Roman" w:cs="Times New Roman"/>
          <w:sz w:val="18"/>
          <w:szCs w:val="18"/>
        </w:rPr>
        <w:t xml:space="preserve"> </w:t>
      </w:r>
      <w:r w:rsidRPr="00487528">
        <w:rPr>
          <w:rFonts w:ascii="Times New Roman" w:hAnsi="Times New Roman" w:cs="Times New Roman"/>
          <w:sz w:val="18"/>
          <w:szCs w:val="18"/>
        </w:rPr>
        <w:t>Образовательные услуги оказываются в соответствии с учебным планом или индивидуальным учебным планом, расписанием занятий и другими локальными актами Университета со дня начала учебного года, если иное не предусмотрено приказом ректора Университета.</w:t>
      </w:r>
    </w:p>
    <w:p w:rsidR="00727F8F"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1.6.</w:t>
      </w:r>
      <w:r w:rsidR="006C282A" w:rsidRPr="00487528">
        <w:rPr>
          <w:rFonts w:ascii="Times New Roman" w:hAnsi="Times New Roman" w:cs="Times New Roman"/>
          <w:sz w:val="18"/>
          <w:szCs w:val="18"/>
        </w:rPr>
        <w:t xml:space="preserve"> </w:t>
      </w:r>
      <w:r w:rsidRPr="00487528">
        <w:rPr>
          <w:rFonts w:ascii="Times New Roman" w:hAnsi="Times New Roman" w:cs="Times New Roman"/>
          <w:sz w:val="18"/>
          <w:szCs w:val="18"/>
        </w:rPr>
        <w:t>Подготовка Обучающегося по избранному направлению подготовки (специальности) проводится профессорско-преподавательским составом Университета в соответствии с утвержденным учебным планом или индивидуальным учебным планом.</w:t>
      </w:r>
    </w:p>
    <w:p w:rsidR="00727F8F" w:rsidRPr="00487528" w:rsidRDefault="00F7212E" w:rsidP="00363DBE">
      <w:pPr>
        <w:pStyle w:val="10"/>
        <w:keepNext/>
        <w:keepLines/>
        <w:shd w:val="clear" w:color="auto" w:fill="auto"/>
        <w:spacing w:after="40" w:line="276" w:lineRule="auto"/>
        <w:ind w:left="-284" w:right="-307"/>
        <w:rPr>
          <w:rFonts w:ascii="Times New Roman" w:hAnsi="Times New Roman" w:cs="Times New Roman"/>
          <w:sz w:val="18"/>
          <w:szCs w:val="18"/>
        </w:rPr>
      </w:pPr>
      <w:bookmarkStart w:id="2" w:name="bookmark3"/>
      <w:proofErr w:type="spellStart"/>
      <w:r w:rsidRPr="00487528">
        <w:rPr>
          <w:rFonts w:ascii="Times New Roman" w:hAnsi="Times New Roman" w:cs="Times New Roman"/>
          <w:sz w:val="18"/>
          <w:szCs w:val="18"/>
        </w:rPr>
        <w:t>II</w:t>
      </w:r>
      <w:proofErr w:type="spellEnd"/>
      <w:r w:rsidR="00585E74" w:rsidRPr="00487528">
        <w:rPr>
          <w:rFonts w:ascii="Times New Roman" w:hAnsi="Times New Roman" w:cs="Times New Roman"/>
          <w:sz w:val="18"/>
          <w:szCs w:val="18"/>
        </w:rPr>
        <w:t xml:space="preserve"> Права и обязанности сторон</w:t>
      </w:r>
      <w:bookmarkEnd w:id="2"/>
    </w:p>
    <w:p w:rsidR="00727F8F" w:rsidRPr="00487528" w:rsidRDefault="00585E74" w:rsidP="00363DBE">
      <w:pPr>
        <w:pStyle w:val="10"/>
        <w:keepNext/>
        <w:keepLines/>
        <w:shd w:val="clear" w:color="auto" w:fill="auto"/>
        <w:spacing w:line="276" w:lineRule="auto"/>
        <w:ind w:left="-284" w:right="-307"/>
        <w:jc w:val="both"/>
        <w:rPr>
          <w:rFonts w:ascii="Times New Roman" w:hAnsi="Times New Roman" w:cs="Times New Roman"/>
          <w:sz w:val="18"/>
          <w:szCs w:val="18"/>
        </w:rPr>
      </w:pPr>
      <w:bookmarkStart w:id="3" w:name="bookmark4"/>
      <w:r w:rsidRPr="00487528">
        <w:rPr>
          <w:rFonts w:ascii="Times New Roman" w:hAnsi="Times New Roman" w:cs="Times New Roman"/>
          <w:sz w:val="18"/>
          <w:szCs w:val="18"/>
        </w:rPr>
        <w:t>2.1.</w:t>
      </w:r>
      <w:r w:rsidR="00363DBE" w:rsidRPr="00487528">
        <w:rPr>
          <w:rFonts w:ascii="Times New Roman" w:hAnsi="Times New Roman" w:cs="Times New Roman"/>
          <w:sz w:val="18"/>
          <w:szCs w:val="18"/>
        </w:rPr>
        <w:t xml:space="preserve"> </w:t>
      </w:r>
      <w:r w:rsidRPr="00487528">
        <w:rPr>
          <w:rFonts w:ascii="Times New Roman" w:hAnsi="Times New Roman" w:cs="Times New Roman"/>
          <w:sz w:val="18"/>
          <w:szCs w:val="18"/>
        </w:rPr>
        <w:t>Университет вправе:</w:t>
      </w:r>
      <w:bookmarkEnd w:id="3"/>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2.1.1</w:t>
      </w:r>
      <w:r w:rsidR="00585E74" w:rsidRPr="00487528">
        <w:rPr>
          <w:rFonts w:ascii="Times New Roman" w:hAnsi="Times New Roman" w:cs="Times New Roman"/>
          <w:sz w:val="18"/>
          <w:szCs w:val="18"/>
        </w:rPr>
        <w:t>.</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585E74" w:rsidRPr="00487528">
        <w:rPr>
          <w:rFonts w:ascii="Times New Roman" w:hAnsi="Times New Roman" w:cs="Times New Roman"/>
          <w:sz w:val="18"/>
          <w:szCs w:val="18"/>
        </w:rPr>
        <w:t>Обучающегося</w:t>
      </w:r>
      <w:proofErr w:type="gramEnd"/>
      <w:r w:rsidR="00585E74" w:rsidRPr="00487528">
        <w:rPr>
          <w:rFonts w:ascii="Times New Roman" w:hAnsi="Times New Roman" w:cs="Times New Roman"/>
          <w:sz w:val="18"/>
          <w:szCs w:val="18"/>
        </w:rPr>
        <w:t>.</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2.1.2. </w:t>
      </w:r>
      <w:proofErr w:type="gramStart"/>
      <w:r w:rsidR="00585E74" w:rsidRPr="00487528">
        <w:rPr>
          <w:rFonts w:ascii="Times New Roman" w:hAnsi="Times New Roman" w:cs="Times New Roman"/>
          <w:sz w:val="18"/>
          <w:szCs w:val="18"/>
        </w:rPr>
        <w:t>Применять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к</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 отчислять Обучающегося по основаниям, предусмотренным законодательством РФ и Уставом Университета.</w:t>
      </w:r>
      <w:proofErr w:type="gramEnd"/>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2.1.3. </w:t>
      </w:r>
      <w:proofErr w:type="gramStart"/>
      <w:r w:rsidR="00585E74" w:rsidRPr="00487528">
        <w:rPr>
          <w:rFonts w:ascii="Times New Roman" w:hAnsi="Times New Roman" w:cs="Times New Roman"/>
          <w:sz w:val="18"/>
          <w:szCs w:val="18"/>
        </w:rPr>
        <w:t>Информировать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Заказчика о нарушениях Обучающимся Устава Университета, Правил внутреннего распорядка, приказов и распоряжений Университета, учебной дисциплины и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roofErr w:type="gramEnd"/>
    </w:p>
    <w:p w:rsidR="00363DBE"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2.2.</w:t>
      </w:r>
      <w:r w:rsidR="00363DBE" w:rsidRPr="00487528">
        <w:rPr>
          <w:rFonts w:ascii="Times New Roman" w:hAnsi="Times New Roman" w:cs="Times New Roman"/>
          <w:sz w:val="18"/>
          <w:szCs w:val="18"/>
        </w:rPr>
        <w:t xml:space="preserve"> </w:t>
      </w:r>
      <w:r w:rsidRPr="00487528">
        <w:rPr>
          <w:rFonts w:ascii="Times New Roman" w:hAnsi="Times New Roman" w:cs="Times New Roman"/>
          <w:sz w:val="18"/>
          <w:szCs w:val="18"/>
        </w:rPr>
        <w:t>Заказчик имеет право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w:t>
      </w:r>
    </w:p>
    <w:p w:rsidR="00363DBE"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2.3.Обучающемуся предоставляются академические права в соответствии с частью 1 статьи 34 Федерального закона от 29 декабря 2012 г. № 273-Ф3 «Об образовании в Российской Федерации». </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proofErr w:type="gramStart"/>
      <w:r w:rsidRPr="00487528">
        <w:rPr>
          <w:rStyle w:val="7"/>
          <w:rFonts w:ascii="Times New Roman" w:hAnsi="Times New Roman" w:cs="Times New Roman"/>
          <w:sz w:val="18"/>
          <w:szCs w:val="18"/>
        </w:rPr>
        <w:t>2.4.Обучающ</w:t>
      </w:r>
      <w:r w:rsidR="00585E74" w:rsidRPr="00487528">
        <w:rPr>
          <w:rStyle w:val="7"/>
          <w:rFonts w:ascii="Times New Roman" w:hAnsi="Times New Roman" w:cs="Times New Roman"/>
          <w:sz w:val="18"/>
          <w:szCs w:val="18"/>
        </w:rPr>
        <w:t>ийся вправе:</w:t>
      </w:r>
      <w:proofErr w:type="gramEnd"/>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2.4.1. </w:t>
      </w:r>
      <w:r w:rsidR="00585E74" w:rsidRPr="00487528">
        <w:rPr>
          <w:rFonts w:ascii="Times New Roman" w:hAnsi="Times New Roman" w:cs="Times New Roman"/>
          <w:sz w:val="18"/>
          <w:szCs w:val="18"/>
        </w:rPr>
        <w:t>Получать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информацию</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от Университета по вопросам организации и обеспечения надлежащего предоставления услуг, предусмотренных разделом </w:t>
      </w:r>
      <w:proofErr w:type="spellStart"/>
      <w:r w:rsidR="00585E74" w:rsidRPr="00487528">
        <w:rPr>
          <w:rFonts w:ascii="Times New Roman" w:hAnsi="Times New Roman" w:cs="Times New Roman"/>
          <w:sz w:val="18"/>
          <w:szCs w:val="18"/>
        </w:rPr>
        <w:t>I</w:t>
      </w:r>
      <w:proofErr w:type="spellEnd"/>
      <w:r w:rsidR="00585E74" w:rsidRPr="00487528">
        <w:rPr>
          <w:rFonts w:ascii="Times New Roman" w:hAnsi="Times New Roman" w:cs="Times New Roman"/>
          <w:sz w:val="18"/>
          <w:szCs w:val="18"/>
        </w:rPr>
        <w:t xml:space="preserve"> настоящего Договора.</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2.4.2. </w:t>
      </w:r>
      <w:r w:rsidR="00585E74" w:rsidRPr="00487528">
        <w:rPr>
          <w:rFonts w:ascii="Times New Roman" w:hAnsi="Times New Roman" w:cs="Times New Roman"/>
          <w:sz w:val="18"/>
          <w:szCs w:val="18"/>
        </w:rPr>
        <w:t>Пользоваться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в порядке, установленном локальными нормативными актами, имуществом Университета, необходимым для освоения образовательной программы.</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2.4.3. </w:t>
      </w:r>
      <w:r w:rsidR="00585E74" w:rsidRPr="00487528">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27F8F"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2.4.4. </w:t>
      </w:r>
      <w:r w:rsidR="00585E74" w:rsidRPr="00487528">
        <w:rPr>
          <w:rFonts w:ascii="Times New Roman" w:hAnsi="Times New Roman" w:cs="Times New Roman"/>
          <w:sz w:val="18"/>
          <w:szCs w:val="18"/>
        </w:rPr>
        <w:t>Получать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Порядок и условия восстановления в Университете лиц, отчисленных по инициативе Университета, определяется локальными нормативными актами Университета.</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2.4.5.</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Пользоваться библиотечным фондом Университета, с соблюдением установленного порядка получения и возврата литературы.</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2.4.6.</w:t>
      </w:r>
      <w:r w:rsidR="00F7212E" w:rsidRPr="00487528">
        <w:rPr>
          <w:rFonts w:ascii="Times New Roman" w:hAnsi="Times New Roman" w:cs="Times New Roman"/>
          <w:sz w:val="18"/>
          <w:szCs w:val="18"/>
        </w:rPr>
        <w:t xml:space="preserve"> </w:t>
      </w:r>
      <w:proofErr w:type="gramStart"/>
      <w:r w:rsidRPr="00487528">
        <w:rPr>
          <w:rFonts w:ascii="Times New Roman" w:hAnsi="Times New Roman" w:cs="Times New Roman"/>
          <w:sz w:val="18"/>
          <w:szCs w:val="18"/>
        </w:rPr>
        <w:t>Обучающийся</w:t>
      </w:r>
      <w:proofErr w:type="gramEnd"/>
      <w:r w:rsidRPr="00487528">
        <w:rPr>
          <w:rFonts w:ascii="Times New Roman" w:hAnsi="Times New Roman" w:cs="Times New Roman"/>
          <w:sz w:val="18"/>
          <w:szCs w:val="18"/>
        </w:rPr>
        <w:t xml:space="preserve"> имеет право на предоставление академического отпуска в порядке и на условиях, установленных законодательством РФ и локальными актами Университета.</w:t>
      </w:r>
    </w:p>
    <w:p w:rsidR="00FB6D74"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lastRenderedPageBreak/>
        <w:t>2.4.7.</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 xml:space="preserve">Обучающийся имеет право перевестись на ускоренное обучение, в том </w:t>
      </w:r>
      <w:proofErr w:type="gramStart"/>
      <w:r w:rsidRPr="00487528">
        <w:rPr>
          <w:rFonts w:ascii="Times New Roman" w:hAnsi="Times New Roman" w:cs="Times New Roman"/>
          <w:sz w:val="18"/>
          <w:szCs w:val="18"/>
        </w:rPr>
        <w:t>числе</w:t>
      </w:r>
      <w:proofErr w:type="gramEnd"/>
      <w:r w:rsidRPr="00487528">
        <w:rPr>
          <w:rFonts w:ascii="Times New Roman" w:hAnsi="Times New Roman" w:cs="Times New Roman"/>
          <w:sz w:val="18"/>
          <w:szCs w:val="18"/>
        </w:rPr>
        <w:t xml:space="preserve">, обучение по индивидуальному учебному плану с изменением сроков обучения в соответствии с законодательством РФ и локальными нормативными актами Университета. </w:t>
      </w:r>
    </w:p>
    <w:p w:rsidR="00FB6D74" w:rsidRPr="00487528" w:rsidRDefault="00FB6D74" w:rsidP="006C282A">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
          <w:sz w:val="18"/>
          <w:szCs w:val="18"/>
        </w:rPr>
        <w:t xml:space="preserve">2.5. Заказчик вправе: </w:t>
      </w:r>
    </w:p>
    <w:p w:rsidR="00487528" w:rsidRPr="00487528" w:rsidRDefault="00487528"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2.5.1. </w:t>
      </w:r>
      <w:r w:rsidR="00FB6D74" w:rsidRPr="00487528">
        <w:rPr>
          <w:rFonts w:ascii="Times New Roman" w:hAnsi="Times New Roman" w:cs="Times New Roman"/>
          <w:sz w:val="18"/>
          <w:szCs w:val="18"/>
        </w:rPr>
        <w:t xml:space="preserve">Осуществлять контроль за обучением и </w:t>
      </w:r>
      <w:proofErr w:type="gramStart"/>
      <w:r w:rsidR="00FB6D74" w:rsidRPr="00487528">
        <w:rPr>
          <w:rFonts w:ascii="Times New Roman" w:hAnsi="Times New Roman" w:cs="Times New Roman"/>
          <w:sz w:val="18"/>
          <w:szCs w:val="18"/>
        </w:rPr>
        <w:t>выполнением</w:t>
      </w:r>
      <w:proofErr w:type="gramEnd"/>
      <w:r w:rsidR="00FB6D74" w:rsidRPr="00487528">
        <w:rPr>
          <w:rFonts w:ascii="Times New Roman" w:hAnsi="Times New Roman" w:cs="Times New Roman"/>
          <w:sz w:val="18"/>
          <w:szCs w:val="18"/>
        </w:rPr>
        <w:t xml:space="preserve"> Обучающимся учебного плана.</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2.5.2. З</w:t>
      </w:r>
      <w:r w:rsidR="00FB6D74" w:rsidRPr="00487528">
        <w:rPr>
          <w:rFonts w:ascii="Times New Roman" w:hAnsi="Times New Roman" w:cs="Times New Roman"/>
          <w:bCs/>
          <w:sz w:val="18"/>
          <w:szCs w:val="18"/>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2.5.3. З</w:t>
      </w:r>
      <w:r w:rsidR="00FB6D74" w:rsidRPr="00487528">
        <w:rPr>
          <w:rFonts w:ascii="Times New Roman" w:hAnsi="Times New Roman" w:cs="Times New Roman"/>
          <w:bCs/>
          <w:sz w:val="18"/>
          <w:szCs w:val="18"/>
        </w:rPr>
        <w:t xml:space="preserve">накомиться с содержанием образования, используемыми методами обучения и воспитания, образовательными технологиями, а также с оценками успеваемости </w:t>
      </w:r>
      <w:r w:rsidRPr="00487528">
        <w:rPr>
          <w:rFonts w:ascii="Times New Roman" w:hAnsi="Times New Roman" w:cs="Times New Roman"/>
          <w:bCs/>
          <w:sz w:val="18"/>
          <w:szCs w:val="18"/>
        </w:rPr>
        <w:t>Обучающегося</w:t>
      </w:r>
      <w:r w:rsidR="00FB6D74" w:rsidRPr="00487528">
        <w:rPr>
          <w:rFonts w:ascii="Times New Roman" w:hAnsi="Times New Roman" w:cs="Times New Roman"/>
          <w:bCs/>
          <w:sz w:val="18"/>
          <w:szCs w:val="18"/>
        </w:rPr>
        <w:t>;</w:t>
      </w:r>
    </w:p>
    <w:p w:rsidR="00FB6D74" w:rsidRPr="00487528" w:rsidRDefault="00487528"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bCs/>
          <w:sz w:val="18"/>
          <w:szCs w:val="18"/>
        </w:rPr>
        <w:t>2.5.4. З</w:t>
      </w:r>
      <w:r w:rsidR="00FB6D74" w:rsidRPr="00487528">
        <w:rPr>
          <w:rFonts w:ascii="Times New Roman" w:hAnsi="Times New Roman" w:cs="Times New Roman"/>
          <w:bCs/>
          <w:sz w:val="18"/>
          <w:szCs w:val="18"/>
        </w:rPr>
        <w:t>ащи</w:t>
      </w:r>
      <w:r w:rsidRPr="00487528">
        <w:rPr>
          <w:rFonts w:ascii="Times New Roman" w:hAnsi="Times New Roman" w:cs="Times New Roman"/>
          <w:bCs/>
          <w:sz w:val="18"/>
          <w:szCs w:val="18"/>
        </w:rPr>
        <w:t>щать права и законные интересы Обучающегося</w:t>
      </w:r>
      <w:r w:rsidR="00FB6D74" w:rsidRPr="00487528">
        <w:rPr>
          <w:rFonts w:ascii="Times New Roman" w:hAnsi="Times New Roman" w:cs="Times New Roman"/>
          <w:bCs/>
          <w:sz w:val="18"/>
          <w:szCs w:val="18"/>
        </w:rPr>
        <w:t>;</w:t>
      </w:r>
    </w:p>
    <w:p w:rsidR="00F7212E"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Style w:val="72"/>
          <w:rFonts w:ascii="Times New Roman" w:hAnsi="Times New Roman" w:cs="Times New Roman"/>
          <w:sz w:val="18"/>
          <w:szCs w:val="18"/>
        </w:rPr>
        <w:t>2.</w:t>
      </w:r>
      <w:r w:rsidR="00487528" w:rsidRPr="00487528">
        <w:rPr>
          <w:rStyle w:val="72"/>
          <w:rFonts w:ascii="Times New Roman" w:hAnsi="Times New Roman" w:cs="Times New Roman"/>
          <w:sz w:val="18"/>
          <w:szCs w:val="18"/>
        </w:rPr>
        <w:t>6</w:t>
      </w:r>
      <w:r w:rsidRPr="00487528">
        <w:rPr>
          <w:rStyle w:val="72"/>
          <w:rFonts w:ascii="Times New Roman" w:hAnsi="Times New Roman" w:cs="Times New Roman"/>
          <w:sz w:val="18"/>
          <w:szCs w:val="18"/>
        </w:rPr>
        <w:t>.</w:t>
      </w:r>
      <w:r w:rsidR="00F7212E" w:rsidRPr="00487528">
        <w:rPr>
          <w:rStyle w:val="72"/>
          <w:rFonts w:ascii="Times New Roman" w:hAnsi="Times New Roman" w:cs="Times New Roman"/>
          <w:sz w:val="18"/>
          <w:szCs w:val="18"/>
        </w:rPr>
        <w:t xml:space="preserve"> </w:t>
      </w:r>
      <w:r w:rsidRPr="00487528">
        <w:rPr>
          <w:rStyle w:val="72"/>
          <w:rFonts w:ascii="Times New Roman" w:hAnsi="Times New Roman" w:cs="Times New Roman"/>
          <w:sz w:val="18"/>
          <w:szCs w:val="18"/>
        </w:rPr>
        <w:t>Университет обязан:</w:t>
      </w:r>
    </w:p>
    <w:p w:rsidR="00727F8F" w:rsidRPr="00DF7930" w:rsidRDefault="00585E74" w:rsidP="006C282A">
      <w:pPr>
        <w:pStyle w:val="a4"/>
        <w:shd w:val="clear" w:color="auto" w:fill="auto"/>
        <w:spacing w:after="0" w:line="276" w:lineRule="auto"/>
        <w:ind w:left="-284" w:right="-307"/>
        <w:rPr>
          <w:rFonts w:ascii="Times New Roman" w:hAnsi="Times New Roman" w:cs="Times New Roman"/>
          <w:sz w:val="18"/>
          <w:szCs w:val="18"/>
          <w:u w:val="single"/>
        </w:rPr>
      </w:pPr>
      <w:r w:rsidRPr="00DF7930">
        <w:rPr>
          <w:rFonts w:ascii="Times New Roman" w:hAnsi="Times New Roman" w:cs="Times New Roman"/>
          <w:sz w:val="18"/>
          <w:szCs w:val="18"/>
        </w:rPr>
        <w:t>2.</w:t>
      </w:r>
      <w:r w:rsidR="00487528" w:rsidRPr="00DF7930">
        <w:rPr>
          <w:rFonts w:ascii="Times New Roman" w:hAnsi="Times New Roman" w:cs="Times New Roman"/>
          <w:sz w:val="18"/>
          <w:szCs w:val="18"/>
        </w:rPr>
        <w:t>6</w:t>
      </w:r>
      <w:r w:rsidRPr="00DF7930">
        <w:rPr>
          <w:rFonts w:ascii="Times New Roman" w:hAnsi="Times New Roman" w:cs="Times New Roman"/>
          <w:sz w:val="18"/>
          <w:szCs w:val="18"/>
        </w:rPr>
        <w:t>.1.</w:t>
      </w:r>
      <w:r w:rsidR="00F7212E" w:rsidRPr="00DF7930">
        <w:rPr>
          <w:rFonts w:ascii="Times New Roman" w:hAnsi="Times New Roman" w:cs="Times New Roman"/>
          <w:sz w:val="18"/>
          <w:szCs w:val="18"/>
        </w:rPr>
        <w:t xml:space="preserve"> </w:t>
      </w:r>
      <w:r w:rsidRPr="00DF7930">
        <w:rPr>
          <w:rFonts w:ascii="Times New Roman" w:hAnsi="Times New Roman" w:cs="Times New Roman"/>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и оплатившего обучение,</w:t>
      </w:r>
      <w:r w:rsidR="00B07C27" w:rsidRPr="00DF7930">
        <w:rPr>
          <w:rFonts w:ascii="Times New Roman" w:hAnsi="Times New Roman" w:cs="Times New Roman"/>
          <w:sz w:val="18"/>
          <w:szCs w:val="18"/>
        </w:rPr>
        <w:t xml:space="preserve"> в Университет </w:t>
      </w:r>
      <w:r w:rsidRPr="00DF7930">
        <w:rPr>
          <w:rFonts w:ascii="Times New Roman" w:hAnsi="Times New Roman" w:cs="Times New Roman"/>
          <w:sz w:val="18"/>
          <w:szCs w:val="18"/>
        </w:rPr>
        <w:t>в качестве</w:t>
      </w:r>
      <w:r w:rsidR="00B07C27" w:rsidRPr="00DF7930">
        <w:rPr>
          <w:rFonts w:ascii="Times New Roman" w:hAnsi="Times New Roman" w:cs="Times New Roman"/>
          <w:sz w:val="18"/>
          <w:szCs w:val="18"/>
        </w:rPr>
        <w:t xml:space="preserve"> студента, </w:t>
      </w:r>
      <w:r w:rsidR="00DF7930" w:rsidRPr="00DF7930">
        <w:rPr>
          <w:rFonts w:ascii="Times New Roman" w:hAnsi="Times New Roman" w:cs="Times New Roman"/>
          <w:sz w:val="18"/>
          <w:szCs w:val="18"/>
        </w:rPr>
        <w:t>на __________ семестр _________ курса.</w:t>
      </w:r>
    </w:p>
    <w:p w:rsidR="00F7212E" w:rsidRPr="00487528" w:rsidRDefault="00585E74" w:rsidP="00F7212E">
      <w:pPr>
        <w:pStyle w:val="30"/>
        <w:shd w:val="clear" w:color="auto" w:fill="auto"/>
        <w:spacing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(категория Обучающегося: студент/аспирант</w:t>
      </w:r>
      <w:r w:rsidR="00D84455" w:rsidRPr="00487528">
        <w:rPr>
          <w:rFonts w:ascii="Times New Roman" w:hAnsi="Times New Roman" w:cs="Times New Roman"/>
          <w:sz w:val="18"/>
          <w:szCs w:val="18"/>
        </w:rPr>
        <w:t>, курс и семестр зачисления</w:t>
      </w:r>
      <w:r w:rsidRPr="00487528">
        <w:rPr>
          <w:rFonts w:ascii="Times New Roman" w:hAnsi="Times New Roman" w:cs="Times New Roman"/>
          <w:sz w:val="18"/>
          <w:szCs w:val="18"/>
        </w:rPr>
        <w:t>)</w:t>
      </w:r>
    </w:p>
    <w:p w:rsidR="00727F8F" w:rsidRPr="00487528" w:rsidRDefault="00487528" w:rsidP="00F7212E">
      <w:pPr>
        <w:pStyle w:val="30"/>
        <w:shd w:val="clear" w:color="auto" w:fill="auto"/>
        <w:spacing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585E74" w:rsidRPr="00487528">
        <w:rPr>
          <w:rFonts w:ascii="Times New Roman" w:hAnsi="Times New Roman" w:cs="Times New Roman"/>
          <w:sz w:val="18"/>
          <w:szCs w:val="18"/>
        </w:rPr>
        <w:t>.2.</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585E74" w:rsidRPr="00487528">
        <w:rPr>
          <w:rFonts w:ascii="Times New Roman" w:hAnsi="Times New Roman" w:cs="Times New Roman"/>
          <w:sz w:val="18"/>
          <w:szCs w:val="18"/>
        </w:rPr>
        <w:t>.3.</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w:t>
      </w:r>
      <w:proofErr w:type="spellStart"/>
      <w:r w:rsidR="00585E74" w:rsidRPr="00487528">
        <w:rPr>
          <w:rFonts w:ascii="Times New Roman" w:hAnsi="Times New Roman" w:cs="Times New Roman"/>
          <w:sz w:val="18"/>
          <w:szCs w:val="18"/>
        </w:rPr>
        <w:t>I</w:t>
      </w:r>
      <w:proofErr w:type="spellEnd"/>
      <w:r w:rsidR="00585E74" w:rsidRPr="00487528">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Университета.</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F7212E" w:rsidRPr="00487528">
        <w:rPr>
          <w:rFonts w:ascii="Times New Roman" w:hAnsi="Times New Roman" w:cs="Times New Roman"/>
          <w:sz w:val="18"/>
          <w:szCs w:val="18"/>
        </w:rPr>
        <w:t xml:space="preserve">.4. </w:t>
      </w:r>
      <w:r w:rsidR="00585E74" w:rsidRPr="00487528">
        <w:rPr>
          <w:rFonts w:ascii="Times New Roman" w:hAnsi="Times New Roman" w:cs="Times New Roman"/>
          <w:sz w:val="18"/>
          <w:szCs w:val="18"/>
        </w:rPr>
        <w:t xml:space="preserve">Обеспечить </w:t>
      </w:r>
      <w:proofErr w:type="gramStart"/>
      <w:r w:rsidR="00585E74" w:rsidRPr="00487528">
        <w:rPr>
          <w:rFonts w:ascii="Times New Roman" w:hAnsi="Times New Roman" w:cs="Times New Roman"/>
          <w:sz w:val="18"/>
          <w:szCs w:val="18"/>
        </w:rPr>
        <w:t>Обучающемуся</w:t>
      </w:r>
      <w:proofErr w:type="gramEnd"/>
      <w:r w:rsidR="00585E74" w:rsidRPr="00487528">
        <w:rPr>
          <w:rFonts w:ascii="Times New Roman" w:hAnsi="Times New Roman" w:cs="Times New Roman"/>
          <w:sz w:val="18"/>
          <w:szCs w:val="18"/>
        </w:rPr>
        <w:t xml:space="preserve"> предусмотренные выбранной образовательной программой условия ее освоения, предоставлять в пользование Обучающемуся имеющиеся учебные, учебно-методические материалы по дисциплинам, включенным в учебный план.</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F7212E" w:rsidRPr="00487528">
        <w:rPr>
          <w:rFonts w:ascii="Times New Roman" w:hAnsi="Times New Roman" w:cs="Times New Roman"/>
          <w:sz w:val="18"/>
          <w:szCs w:val="18"/>
        </w:rPr>
        <w:t xml:space="preserve">.5. </w:t>
      </w:r>
      <w:r w:rsidR="00585E74" w:rsidRPr="00487528">
        <w:rPr>
          <w:rFonts w:ascii="Times New Roman" w:hAnsi="Times New Roman" w:cs="Times New Roman"/>
          <w:sz w:val="18"/>
          <w:szCs w:val="18"/>
        </w:rPr>
        <w:t>Принимать</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от Обучающегося или Заказчика плату за образовательные услуги.</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585E74" w:rsidRPr="00487528">
        <w:rPr>
          <w:rFonts w:ascii="Times New Roman" w:hAnsi="Times New Roman" w:cs="Times New Roman"/>
          <w:sz w:val="18"/>
          <w:szCs w:val="18"/>
        </w:rPr>
        <w:t>.6.</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0беспечить </w:t>
      </w:r>
      <w:proofErr w:type="gramStart"/>
      <w:r w:rsidR="00585E74" w:rsidRPr="00487528">
        <w:rPr>
          <w:rFonts w:ascii="Times New Roman" w:hAnsi="Times New Roman" w:cs="Times New Roman"/>
          <w:sz w:val="18"/>
          <w:szCs w:val="18"/>
        </w:rPr>
        <w:t>Обучающемуся</w:t>
      </w:r>
      <w:proofErr w:type="gramEnd"/>
      <w:r w:rsidR="00585E74" w:rsidRPr="00487528">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F7212E" w:rsidRPr="00487528">
        <w:rPr>
          <w:rFonts w:ascii="Times New Roman" w:hAnsi="Times New Roman" w:cs="Times New Roman"/>
          <w:sz w:val="18"/>
          <w:szCs w:val="18"/>
        </w:rPr>
        <w:t>.7. О</w:t>
      </w:r>
      <w:r w:rsidR="00585E74" w:rsidRPr="00487528">
        <w:rPr>
          <w:rFonts w:ascii="Times New Roman" w:hAnsi="Times New Roman" w:cs="Times New Roman"/>
          <w:sz w:val="18"/>
          <w:szCs w:val="18"/>
        </w:rPr>
        <w:t>существлять контроль качества освоения образовательной программы посредством текущего контроля успеваемости, промежуточной аттестации и итоговой (государственной итоговой) аттестации.</w:t>
      </w:r>
    </w:p>
    <w:p w:rsidR="00727F8F" w:rsidRPr="00487528" w:rsidRDefault="00585E74" w:rsidP="00F7212E">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
          <w:sz w:val="18"/>
          <w:szCs w:val="18"/>
        </w:rPr>
        <w:t>2.7.</w:t>
      </w:r>
      <w:r w:rsidR="00F7212E" w:rsidRPr="00487528">
        <w:rPr>
          <w:rFonts w:ascii="Times New Roman" w:hAnsi="Times New Roman" w:cs="Times New Roman"/>
          <w:b/>
          <w:sz w:val="18"/>
          <w:szCs w:val="18"/>
        </w:rPr>
        <w:t xml:space="preserve"> </w:t>
      </w:r>
      <w:r w:rsidRPr="00487528">
        <w:rPr>
          <w:rFonts w:ascii="Times New Roman" w:hAnsi="Times New Roman" w:cs="Times New Roman"/>
          <w:b/>
          <w:sz w:val="18"/>
          <w:szCs w:val="18"/>
        </w:rPr>
        <w:t>3аказчик обязуется:</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2.7.1.</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 xml:space="preserve">Обеспечить добросовестное освоение </w:t>
      </w:r>
      <w:proofErr w:type="gramStart"/>
      <w:r w:rsidRPr="00487528">
        <w:rPr>
          <w:rFonts w:ascii="Times New Roman" w:hAnsi="Times New Roman" w:cs="Times New Roman"/>
          <w:sz w:val="18"/>
          <w:szCs w:val="18"/>
        </w:rPr>
        <w:t>Обучающимся</w:t>
      </w:r>
      <w:proofErr w:type="gramEnd"/>
      <w:r w:rsidRPr="00487528">
        <w:rPr>
          <w:rFonts w:ascii="Times New Roman" w:hAnsi="Times New Roman" w:cs="Times New Roman"/>
          <w:sz w:val="18"/>
          <w:szCs w:val="18"/>
        </w:rPr>
        <w:t xml:space="preserve"> образовательной программы и выполнение учебного плана.</w:t>
      </w:r>
    </w:p>
    <w:p w:rsidR="00207743" w:rsidRDefault="00F7212E"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2.7.2. </w:t>
      </w:r>
      <w:r w:rsidR="00585E74" w:rsidRPr="00487528">
        <w:rPr>
          <w:rFonts w:ascii="Times New Roman" w:hAnsi="Times New Roman" w:cs="Times New Roman"/>
          <w:sz w:val="18"/>
          <w:szCs w:val="18"/>
        </w:rPr>
        <w:t>Извещать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Университет о причинах невыполн</w:t>
      </w:r>
      <w:r w:rsidR="00E97241">
        <w:rPr>
          <w:rFonts w:ascii="Times New Roman" w:hAnsi="Times New Roman" w:cs="Times New Roman"/>
          <w:sz w:val="18"/>
          <w:szCs w:val="18"/>
        </w:rPr>
        <w:t xml:space="preserve">ения </w:t>
      </w:r>
      <w:proofErr w:type="gramStart"/>
      <w:r w:rsidR="00E97241">
        <w:rPr>
          <w:rFonts w:ascii="Times New Roman" w:hAnsi="Times New Roman" w:cs="Times New Roman"/>
          <w:sz w:val="18"/>
          <w:szCs w:val="18"/>
        </w:rPr>
        <w:t>Обучающимся</w:t>
      </w:r>
      <w:proofErr w:type="gramEnd"/>
      <w:r w:rsidR="00E97241">
        <w:rPr>
          <w:rFonts w:ascii="Times New Roman" w:hAnsi="Times New Roman" w:cs="Times New Roman"/>
          <w:sz w:val="18"/>
          <w:szCs w:val="18"/>
        </w:rPr>
        <w:t xml:space="preserve"> учебного плана, </w:t>
      </w:r>
      <w:r w:rsidR="00207743">
        <w:rPr>
          <w:rFonts w:ascii="Times New Roman" w:hAnsi="Times New Roman" w:cs="Times New Roman"/>
          <w:sz w:val="18"/>
          <w:szCs w:val="18"/>
        </w:rPr>
        <w:t>в т.ч. о причинах отсутствия Обучающегося на занятиях более 14 дней.</w:t>
      </w:r>
    </w:p>
    <w:p w:rsidR="00F7212E" w:rsidRPr="00487528" w:rsidRDefault="00F7212E"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2.7.3. </w:t>
      </w:r>
      <w:r w:rsidR="00585E74" w:rsidRPr="00487528">
        <w:rPr>
          <w:rFonts w:ascii="Times New Roman" w:hAnsi="Times New Roman" w:cs="Times New Roman"/>
          <w:sz w:val="18"/>
          <w:szCs w:val="18"/>
        </w:rPr>
        <w:t>При</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поступлении Обучающегося в Университет и в процессе его обучения своевременно </w:t>
      </w:r>
      <w:proofErr w:type="gramStart"/>
      <w:r w:rsidR="00585E74" w:rsidRPr="00487528">
        <w:rPr>
          <w:rFonts w:ascii="Times New Roman" w:hAnsi="Times New Roman" w:cs="Times New Roman"/>
          <w:sz w:val="18"/>
          <w:szCs w:val="18"/>
        </w:rPr>
        <w:t>предоставлять все необходимые документы</w:t>
      </w:r>
      <w:proofErr w:type="gramEnd"/>
      <w:r w:rsidR="00585E74" w:rsidRPr="00487528">
        <w:rPr>
          <w:rFonts w:ascii="Times New Roman" w:hAnsi="Times New Roman" w:cs="Times New Roman"/>
          <w:sz w:val="18"/>
          <w:szCs w:val="18"/>
        </w:rPr>
        <w:t>.</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2.7.4</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Проявлять</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уважение к работникам Университета и другим обучающимся.</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2.7.5</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Нести</w:t>
      </w:r>
      <w:r w:rsidR="00585E74" w:rsidRPr="00487528">
        <w:rPr>
          <w:rFonts w:ascii="Times New Roman" w:hAnsi="Times New Roman" w:cs="Times New Roman"/>
          <w:sz w:val="18"/>
          <w:szCs w:val="18"/>
        </w:rPr>
        <w:tab/>
        <w:t>солидарную ответственность за ущерб, причиненный Обучающимся имуществу Университета (в том числе находящемуся в пользовании Университета), в соответствии с законодательством Российской Федерации.</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2.7.6</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Своевременно</w:t>
      </w:r>
      <w:r w:rsidR="00585E74" w:rsidRPr="00487528">
        <w:rPr>
          <w:rFonts w:ascii="Times New Roman" w:hAnsi="Times New Roman" w:cs="Times New Roman"/>
          <w:sz w:val="18"/>
          <w:szCs w:val="18"/>
        </w:rPr>
        <w:tab/>
        <w:t>извещать Университет об изменениях фамилии, имени, отчества, адреса, телефона, паспортных, анкетных и других данных Обучающегося.</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2.7.7</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Настоящим</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договором </w:t>
      </w:r>
      <w:proofErr w:type="gramStart"/>
      <w:r w:rsidR="00585E74" w:rsidRPr="00487528">
        <w:rPr>
          <w:rFonts w:ascii="Times New Roman" w:hAnsi="Times New Roman" w:cs="Times New Roman"/>
          <w:sz w:val="18"/>
          <w:szCs w:val="18"/>
        </w:rPr>
        <w:t>Обучающийся</w:t>
      </w:r>
      <w:proofErr w:type="gramEnd"/>
      <w:r w:rsidR="00585E74" w:rsidRPr="00487528">
        <w:rPr>
          <w:rFonts w:ascii="Times New Roman" w:hAnsi="Times New Roman" w:cs="Times New Roman"/>
          <w:sz w:val="18"/>
          <w:szCs w:val="18"/>
        </w:rPr>
        <w:t xml:space="preserve"> подтверждает свое согласие на предоставление Заказчику данных в соответствии с пунктом 2.1.3. настоящего Договора.</w:t>
      </w:r>
    </w:p>
    <w:p w:rsidR="00487528" w:rsidRPr="00487528" w:rsidRDefault="00487528" w:rsidP="00487528">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
          <w:sz w:val="18"/>
          <w:szCs w:val="18"/>
        </w:rPr>
        <w:t xml:space="preserve">2.8. </w:t>
      </w:r>
      <w:proofErr w:type="gramStart"/>
      <w:r w:rsidRPr="00487528">
        <w:rPr>
          <w:rFonts w:ascii="Times New Roman" w:hAnsi="Times New Roman" w:cs="Times New Roman"/>
          <w:b/>
          <w:sz w:val="18"/>
          <w:szCs w:val="18"/>
        </w:rPr>
        <w:t>Обучающийся обязуется:</w:t>
      </w:r>
      <w:proofErr w:type="gramEnd"/>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 xml:space="preserve">2.8.1. </w:t>
      </w:r>
      <w:proofErr w:type="gramStart"/>
      <w:r w:rsidRPr="00487528">
        <w:rPr>
          <w:rFonts w:ascii="Times New Roman" w:hAnsi="Times New Roman" w:cs="Times New Roman"/>
          <w:bCs/>
          <w:sz w:val="18"/>
          <w:szCs w:val="1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2.8.2.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2.8.3.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2.8.4.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7528" w:rsidRPr="00487528" w:rsidRDefault="00487528" w:rsidP="00487528">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Cs/>
          <w:sz w:val="18"/>
          <w:szCs w:val="18"/>
        </w:rPr>
        <w:t>2.8.5. Бережно относиться к имуществу организации, осуществляющей образовательную деятельность.</w:t>
      </w:r>
    </w:p>
    <w:p w:rsidR="00487528" w:rsidRPr="00487528" w:rsidRDefault="00487528"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2.9. Заказчик или Обучающийся обяза</w:t>
      </w:r>
      <w:proofErr w:type="gramStart"/>
      <w:r w:rsidRPr="00487528">
        <w:rPr>
          <w:rFonts w:ascii="Times New Roman" w:hAnsi="Times New Roman" w:cs="Times New Roman"/>
          <w:sz w:val="18"/>
          <w:szCs w:val="18"/>
        </w:rPr>
        <w:t>н(</w:t>
      </w:r>
      <w:proofErr w:type="gramEnd"/>
      <w:r w:rsidRPr="00487528">
        <w:rPr>
          <w:rFonts w:ascii="Times New Roman" w:hAnsi="Times New Roman" w:cs="Times New Roman"/>
          <w:sz w:val="18"/>
          <w:szCs w:val="18"/>
        </w:rPr>
        <w:t>-</w:t>
      </w:r>
      <w:proofErr w:type="spellStart"/>
      <w:r w:rsidRPr="00487528">
        <w:rPr>
          <w:rFonts w:ascii="Times New Roman" w:hAnsi="Times New Roman" w:cs="Times New Roman"/>
          <w:sz w:val="18"/>
          <w:szCs w:val="18"/>
        </w:rPr>
        <w:t>ы</w:t>
      </w:r>
      <w:proofErr w:type="spellEnd"/>
      <w:r w:rsidRPr="00487528">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разделе </w:t>
      </w:r>
      <w:proofErr w:type="spellStart"/>
      <w:r w:rsidRPr="00487528">
        <w:rPr>
          <w:rFonts w:ascii="Times New Roman" w:hAnsi="Times New Roman" w:cs="Times New Roman"/>
          <w:sz w:val="18"/>
          <w:szCs w:val="18"/>
        </w:rPr>
        <w:t>I</w:t>
      </w:r>
      <w:proofErr w:type="spellEnd"/>
      <w:r w:rsidRPr="00487528">
        <w:rPr>
          <w:rFonts w:ascii="Times New Roman" w:hAnsi="Times New Roman" w:cs="Times New Roman"/>
          <w:sz w:val="18"/>
          <w:szCs w:val="18"/>
        </w:rPr>
        <w:t xml:space="preserve"> настоящего Договора, в размере и порядке, определенными настоящим Договором. </w:t>
      </w:r>
    </w:p>
    <w:p w:rsidR="00487528" w:rsidRPr="00487528" w:rsidRDefault="00F7212E"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w:t>
      </w:r>
      <w:r w:rsidR="00487528" w:rsidRPr="00487528">
        <w:rPr>
          <w:rFonts w:ascii="Times New Roman" w:hAnsi="Times New Roman" w:cs="Times New Roman"/>
          <w:sz w:val="18"/>
          <w:szCs w:val="18"/>
        </w:rPr>
        <w:t>10</w:t>
      </w:r>
      <w:r w:rsidRPr="00487528">
        <w:rPr>
          <w:rFonts w:ascii="Times New Roman" w:hAnsi="Times New Roman" w:cs="Times New Roman"/>
          <w:sz w:val="18"/>
          <w:szCs w:val="18"/>
        </w:rPr>
        <w:t xml:space="preserve">. </w:t>
      </w:r>
      <w:proofErr w:type="gramStart"/>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рамках настоящего Договора Университет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учебно-методическими материалами и расписаниями учебных занятий и осуществляет другие мероприятия, обеспечивающие организацию учебного процесса.</w:t>
      </w:r>
      <w:r w:rsidR="00487528" w:rsidRPr="00487528">
        <w:rPr>
          <w:rFonts w:ascii="Times New Roman" w:hAnsi="Times New Roman" w:cs="Times New Roman"/>
          <w:sz w:val="18"/>
          <w:szCs w:val="18"/>
        </w:rPr>
        <w:t xml:space="preserve"> </w:t>
      </w:r>
      <w:proofErr w:type="gramEnd"/>
    </w:p>
    <w:p w:rsidR="00727F8F" w:rsidRPr="00F7212E" w:rsidRDefault="00727F8F" w:rsidP="00F7212E">
      <w:pPr>
        <w:pStyle w:val="a4"/>
        <w:shd w:val="clear" w:color="auto" w:fill="auto"/>
        <w:spacing w:after="0" w:line="276" w:lineRule="auto"/>
        <w:ind w:left="-284" w:right="-307"/>
        <w:rPr>
          <w:rFonts w:ascii="Times New Roman" w:hAnsi="Times New Roman" w:cs="Times New Roman"/>
          <w:sz w:val="19"/>
          <w:szCs w:val="19"/>
        </w:rPr>
      </w:pPr>
    </w:p>
    <w:p w:rsidR="00F7212E" w:rsidRPr="00487528" w:rsidRDefault="00F7212E" w:rsidP="006C282A">
      <w:pPr>
        <w:pStyle w:val="a4"/>
        <w:shd w:val="clear" w:color="auto" w:fill="auto"/>
        <w:spacing w:after="0" w:line="276" w:lineRule="auto"/>
        <w:ind w:left="-284" w:right="-307" w:firstLine="2220"/>
        <w:jc w:val="left"/>
        <w:rPr>
          <w:rStyle w:val="72"/>
          <w:rFonts w:ascii="Times New Roman" w:hAnsi="Times New Roman" w:cs="Times New Roman"/>
          <w:sz w:val="18"/>
          <w:szCs w:val="18"/>
        </w:rPr>
      </w:pPr>
      <w:proofErr w:type="spellStart"/>
      <w:r w:rsidRPr="00487528">
        <w:rPr>
          <w:rStyle w:val="72"/>
          <w:rFonts w:ascii="Times New Roman" w:hAnsi="Times New Roman" w:cs="Times New Roman"/>
          <w:sz w:val="18"/>
          <w:szCs w:val="18"/>
        </w:rPr>
        <w:t>III</w:t>
      </w:r>
      <w:proofErr w:type="spellEnd"/>
      <w:r w:rsidR="00585E74" w:rsidRPr="00487528">
        <w:rPr>
          <w:rStyle w:val="72"/>
          <w:rFonts w:ascii="Times New Roman" w:hAnsi="Times New Roman" w:cs="Times New Roman"/>
          <w:sz w:val="18"/>
          <w:szCs w:val="18"/>
        </w:rPr>
        <w:t xml:space="preserve"> Стоимость образовательных услуг, сроки и порядок их оплаты </w:t>
      </w:r>
    </w:p>
    <w:p w:rsidR="00F7212E" w:rsidRPr="00487528" w:rsidRDefault="00585E74" w:rsidP="00F7212E">
      <w:pPr>
        <w:pStyle w:val="a4"/>
        <w:shd w:val="clear" w:color="auto" w:fill="auto"/>
        <w:spacing w:after="0" w:line="276" w:lineRule="auto"/>
        <w:ind w:left="-284" w:right="-307"/>
        <w:jc w:val="left"/>
        <w:rPr>
          <w:rFonts w:ascii="Times New Roman" w:hAnsi="Times New Roman" w:cs="Times New Roman"/>
          <w:sz w:val="18"/>
          <w:szCs w:val="18"/>
        </w:rPr>
      </w:pPr>
      <w:r w:rsidRPr="00487528">
        <w:rPr>
          <w:rFonts w:ascii="Times New Roman" w:hAnsi="Times New Roman" w:cs="Times New Roman"/>
          <w:sz w:val="18"/>
          <w:szCs w:val="18"/>
        </w:rPr>
        <w:t>3.1.</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Полная стоимость образовательных услуг за весь период обучения Обучающегося составляет</w:t>
      </w:r>
    </w:p>
    <w:p w:rsidR="00F7212E" w:rsidRPr="00487528" w:rsidRDefault="00F7212E" w:rsidP="00F7212E">
      <w:pPr>
        <w:pStyle w:val="a4"/>
        <w:shd w:val="clear" w:color="auto" w:fill="auto"/>
        <w:spacing w:after="0" w:line="276" w:lineRule="auto"/>
        <w:ind w:left="-284" w:right="-307"/>
        <w:jc w:val="center"/>
        <w:rPr>
          <w:rStyle w:val="TimesNewRoman"/>
          <w:i w:val="0"/>
          <w:iCs w:val="0"/>
          <w:sz w:val="12"/>
          <w:szCs w:val="12"/>
        </w:rPr>
      </w:pPr>
      <w:r w:rsidRPr="00F7212E">
        <w:rPr>
          <w:rFonts w:ascii="Times New Roman" w:hAnsi="Times New Roman" w:cs="Times New Roman"/>
          <w:b/>
          <w:sz w:val="19"/>
          <w:szCs w:val="19"/>
        </w:rPr>
        <w:t>_________________________________________________________________________________________________________</w:t>
      </w:r>
      <w:r>
        <w:rPr>
          <w:rFonts w:ascii="Times New Roman" w:hAnsi="Times New Roman" w:cs="Times New Roman"/>
          <w:b/>
          <w:sz w:val="19"/>
          <w:szCs w:val="19"/>
        </w:rPr>
        <w:t>______</w:t>
      </w:r>
      <w:r w:rsidRPr="006C282A">
        <w:rPr>
          <w:rStyle w:val="TimesNewRoman"/>
          <w:sz w:val="20"/>
          <w:szCs w:val="20"/>
        </w:rPr>
        <w:t xml:space="preserve"> </w:t>
      </w:r>
      <w:r w:rsidR="00585E74" w:rsidRPr="00487528">
        <w:rPr>
          <w:rStyle w:val="TimesNewRoman"/>
          <w:i w:val="0"/>
          <w:sz w:val="12"/>
          <w:szCs w:val="12"/>
        </w:rPr>
        <w:t>(цифрами и прописью)</w:t>
      </w:r>
    </w:p>
    <w:p w:rsidR="00931AAD" w:rsidRPr="00487528" w:rsidRDefault="00585E74" w:rsidP="00F7212E">
      <w:pPr>
        <w:pStyle w:val="a4"/>
        <w:shd w:val="clear" w:color="auto" w:fill="auto"/>
        <w:tabs>
          <w:tab w:val="left" w:leader="underscore" w:pos="3573"/>
          <w:tab w:val="left" w:leader="underscore" w:pos="1001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lastRenderedPageBreak/>
        <w:t>рублей, НДС не облагается.</w:t>
      </w:r>
    </w:p>
    <w:p w:rsidR="00F7212E" w:rsidRPr="00DC2225" w:rsidRDefault="00585E74" w:rsidP="00DF7930">
      <w:pPr>
        <w:pStyle w:val="a4"/>
        <w:shd w:val="clear" w:color="auto" w:fill="auto"/>
        <w:tabs>
          <w:tab w:val="left" w:leader="underscore" w:pos="3573"/>
          <w:tab w:val="left" w:leader="underscore" w:pos="10010"/>
        </w:tabs>
        <w:spacing w:after="0" w:line="276" w:lineRule="auto"/>
        <w:ind w:left="-284" w:right="-307"/>
        <w:rPr>
          <w:rFonts w:ascii="Times New Roman" w:hAnsi="Times New Roman" w:cs="Times New Roman"/>
          <w:sz w:val="18"/>
          <w:szCs w:val="18"/>
        </w:rPr>
      </w:pPr>
      <w:r w:rsidRPr="00DC2225">
        <w:rPr>
          <w:rFonts w:ascii="Times New Roman" w:hAnsi="Times New Roman" w:cs="Times New Roman"/>
          <w:sz w:val="18"/>
          <w:szCs w:val="18"/>
        </w:rPr>
        <w:t xml:space="preserve">Оплата за </w:t>
      </w:r>
      <w:r w:rsidR="00DF7930" w:rsidRPr="00DC2225">
        <w:rPr>
          <w:rFonts w:ascii="Times New Roman" w:hAnsi="Times New Roman" w:cs="Times New Roman"/>
          <w:sz w:val="18"/>
          <w:szCs w:val="18"/>
        </w:rPr>
        <w:t>семестр составляет</w:t>
      </w:r>
      <w:r w:rsidR="00931AAD" w:rsidRPr="00DC2225">
        <w:rPr>
          <w:rFonts w:ascii="Times New Roman" w:hAnsi="Times New Roman" w:cs="Times New Roman"/>
          <w:sz w:val="18"/>
          <w:szCs w:val="18"/>
        </w:rPr>
        <w:t xml:space="preserve"> _______________________</w:t>
      </w:r>
      <w:r w:rsidR="00F7212E" w:rsidRPr="00DC2225">
        <w:rPr>
          <w:rFonts w:ascii="Times New Roman" w:hAnsi="Times New Roman" w:cs="Times New Roman"/>
          <w:sz w:val="18"/>
          <w:szCs w:val="18"/>
        </w:rPr>
        <w:t>______________</w:t>
      </w:r>
      <w:r w:rsidR="00931AAD" w:rsidRPr="00DC2225">
        <w:rPr>
          <w:rFonts w:ascii="Times New Roman" w:hAnsi="Times New Roman" w:cs="Times New Roman"/>
          <w:sz w:val="18"/>
          <w:szCs w:val="18"/>
        </w:rPr>
        <w:t>__</w:t>
      </w:r>
      <w:r w:rsidR="00487528" w:rsidRPr="00DC2225">
        <w:rPr>
          <w:rFonts w:ascii="Times New Roman" w:hAnsi="Times New Roman" w:cs="Times New Roman"/>
          <w:sz w:val="18"/>
          <w:szCs w:val="18"/>
        </w:rPr>
        <w:t>__________________________________</w:t>
      </w:r>
      <w:r w:rsidR="00F7212E" w:rsidRPr="00DC2225">
        <w:rPr>
          <w:rFonts w:ascii="Times New Roman" w:hAnsi="Times New Roman" w:cs="Times New Roman"/>
          <w:sz w:val="18"/>
          <w:szCs w:val="18"/>
        </w:rPr>
        <w:t xml:space="preserve">__ </w:t>
      </w:r>
      <w:r w:rsidRPr="00DC2225">
        <w:rPr>
          <w:rFonts w:ascii="Times New Roman" w:hAnsi="Times New Roman" w:cs="Times New Roman"/>
          <w:sz w:val="18"/>
          <w:szCs w:val="18"/>
        </w:rPr>
        <w:t>рублей.</w:t>
      </w:r>
    </w:p>
    <w:p w:rsidR="00727F8F" w:rsidRPr="00DC2225" w:rsidRDefault="00F7212E" w:rsidP="00F7212E">
      <w:pPr>
        <w:pStyle w:val="a4"/>
        <w:shd w:val="clear" w:color="auto" w:fill="auto"/>
        <w:tabs>
          <w:tab w:val="left" w:pos="6670"/>
        </w:tabs>
        <w:spacing w:after="0" w:line="276" w:lineRule="auto"/>
        <w:ind w:left="-284" w:right="-307"/>
        <w:jc w:val="left"/>
        <w:rPr>
          <w:rFonts w:ascii="Times New Roman" w:hAnsi="Times New Roman" w:cs="Times New Roman"/>
          <w:sz w:val="12"/>
          <w:szCs w:val="12"/>
        </w:rPr>
      </w:pPr>
      <w:r w:rsidRPr="00DC2225">
        <w:rPr>
          <w:rFonts w:ascii="Times New Roman" w:hAnsi="Times New Roman" w:cs="Times New Roman"/>
          <w:sz w:val="12"/>
          <w:szCs w:val="12"/>
        </w:rPr>
        <w:t xml:space="preserve"> </w:t>
      </w:r>
      <w:r w:rsidR="00931AAD" w:rsidRPr="00DC2225">
        <w:rPr>
          <w:rFonts w:ascii="Times New Roman" w:hAnsi="Times New Roman" w:cs="Times New Roman"/>
          <w:sz w:val="12"/>
          <w:szCs w:val="12"/>
        </w:rPr>
        <w:t xml:space="preserve">                                                           </w:t>
      </w:r>
      <w:r w:rsidR="00487528" w:rsidRPr="00DC2225">
        <w:rPr>
          <w:rFonts w:ascii="Times New Roman" w:hAnsi="Times New Roman" w:cs="Times New Roman"/>
          <w:sz w:val="12"/>
          <w:szCs w:val="12"/>
        </w:rPr>
        <w:t xml:space="preserve">                               </w:t>
      </w:r>
      <w:r w:rsidRPr="00DC2225">
        <w:rPr>
          <w:rFonts w:ascii="Times New Roman" w:hAnsi="Times New Roman" w:cs="Times New Roman"/>
          <w:sz w:val="12"/>
          <w:szCs w:val="12"/>
        </w:rPr>
        <w:t xml:space="preserve">         </w:t>
      </w:r>
      <w:r w:rsidR="00DF7930" w:rsidRPr="00DC2225">
        <w:rPr>
          <w:rFonts w:ascii="Times New Roman" w:hAnsi="Times New Roman" w:cs="Times New Roman"/>
          <w:sz w:val="12"/>
          <w:szCs w:val="12"/>
        </w:rPr>
        <w:t xml:space="preserve">                                                               </w:t>
      </w:r>
      <w:r w:rsidRPr="00DC2225">
        <w:rPr>
          <w:rFonts w:ascii="Times New Roman" w:hAnsi="Times New Roman" w:cs="Times New Roman"/>
          <w:sz w:val="12"/>
          <w:szCs w:val="12"/>
        </w:rPr>
        <w:t xml:space="preserve">        </w:t>
      </w:r>
      <w:r w:rsidR="00585E74" w:rsidRPr="00DC2225">
        <w:rPr>
          <w:rFonts w:ascii="Times New Roman" w:hAnsi="Times New Roman" w:cs="Times New Roman"/>
          <w:sz w:val="12"/>
          <w:szCs w:val="12"/>
        </w:rPr>
        <w:t>(цифрами и прописью)</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proofErr w:type="gramStart"/>
      <w:r w:rsidRPr="00487528">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F7212E"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3.2.</w:t>
      </w:r>
      <w:r w:rsidR="004F37F5" w:rsidRPr="00487528">
        <w:rPr>
          <w:rFonts w:ascii="Times New Roman" w:hAnsi="Times New Roman" w:cs="Times New Roman"/>
          <w:sz w:val="18"/>
          <w:szCs w:val="18"/>
        </w:rPr>
        <w:t xml:space="preserve"> </w:t>
      </w:r>
      <w:proofErr w:type="gramStart"/>
      <w:r w:rsidRPr="00487528">
        <w:rPr>
          <w:rFonts w:ascii="Times New Roman" w:hAnsi="Times New Roman" w:cs="Times New Roman"/>
          <w:sz w:val="18"/>
          <w:szCs w:val="18"/>
        </w:rPr>
        <w:t>Оплата производится путем перечисления денежных средств на расчетный счет Университета либо внесением денежных средств в кассу Университета в течение 10 дней с даты заключения настоящего договора (первый семестр первого года обучения).</w:t>
      </w:r>
      <w:proofErr w:type="gramEnd"/>
      <w:r w:rsidRPr="00487528">
        <w:rPr>
          <w:rFonts w:ascii="Times New Roman" w:hAnsi="Times New Roman" w:cs="Times New Roman"/>
          <w:sz w:val="18"/>
          <w:szCs w:val="18"/>
        </w:rPr>
        <w:t xml:space="preserve"> Оплата за последующие периоды обучения производится </w:t>
      </w:r>
      <w:proofErr w:type="gramStart"/>
      <w:r w:rsidRPr="00487528">
        <w:rPr>
          <w:rFonts w:ascii="Times New Roman" w:hAnsi="Times New Roman" w:cs="Times New Roman"/>
          <w:sz w:val="18"/>
          <w:szCs w:val="18"/>
        </w:rPr>
        <w:t>Заказчиком</w:t>
      </w:r>
      <w:proofErr w:type="gramEnd"/>
      <w:r w:rsidRPr="00487528">
        <w:rPr>
          <w:rFonts w:ascii="Times New Roman" w:hAnsi="Times New Roman" w:cs="Times New Roman"/>
          <w:sz w:val="18"/>
          <w:szCs w:val="18"/>
        </w:rPr>
        <w:t xml:space="preserve">/Обучающимся за 10 дней до начала соответствующего периода обучения в пределах сумм, рассчитанных в калькуляции на соответствующий период. </w:t>
      </w:r>
    </w:p>
    <w:p w:rsidR="004F37F5"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3.3.</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Фактическое поступление средств на расчетный счет Университета либо в кассу Университета служит основанием для начала оказания Университетом Обучающемуся образовательных услуг по настоящему Договору.</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3.4. </w:t>
      </w:r>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случае возникновения задолженности за обучение Университет вправе приостановить оказание образовательных услуг и не допускать Обучающегося к занятиям, промежуточной и/или государственной итоговой аттестации до момента полного погашения задолженности по оплате.</w:t>
      </w:r>
    </w:p>
    <w:p w:rsidR="00727F8F"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3.5. </w:t>
      </w:r>
      <w:r w:rsidR="00585E74" w:rsidRPr="00487528">
        <w:rPr>
          <w:rFonts w:ascii="Times New Roman" w:hAnsi="Times New Roman" w:cs="Times New Roman"/>
          <w:sz w:val="18"/>
          <w:szCs w:val="18"/>
        </w:rPr>
        <w:t>Для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целей осуществления расчетов по Договору учебный год считается равным десяти месяцам и начинается с 01 сентября.</w:t>
      </w:r>
    </w:p>
    <w:p w:rsidR="00727F8F" w:rsidRPr="00487528" w:rsidRDefault="004F37F5" w:rsidP="004F37F5">
      <w:pPr>
        <w:pStyle w:val="a4"/>
        <w:shd w:val="clear" w:color="auto" w:fill="auto"/>
        <w:tabs>
          <w:tab w:val="left" w:pos="495"/>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3.6. </w:t>
      </w:r>
      <w:proofErr w:type="gramStart"/>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случае изменения стоимости образовательных услуг (обучения)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00585E74" w:rsidRPr="00487528">
        <w:rPr>
          <w:rFonts w:ascii="Times New Roman" w:hAnsi="Times New Roman" w:cs="Times New Roman"/>
          <w:sz w:val="18"/>
          <w:szCs w:val="18"/>
          <w:lang w:eastAsia="en-US"/>
        </w:rPr>
        <w:t>(</w:t>
      </w:r>
      <w:hyperlink r:id="rId5" w:history="1">
        <w:r w:rsidR="00585E74" w:rsidRPr="00487528">
          <w:rPr>
            <w:rStyle w:val="a3"/>
            <w:rFonts w:ascii="Times New Roman" w:hAnsi="Times New Roman" w:cs="Times New Roman"/>
            <w:sz w:val="18"/>
            <w:szCs w:val="18"/>
            <w:lang w:val="en-US" w:eastAsia="en-US"/>
          </w:rPr>
          <w:t>www</w:t>
        </w:r>
        <w:r w:rsidR="00585E74" w:rsidRPr="00487528">
          <w:rPr>
            <w:rStyle w:val="a3"/>
            <w:rFonts w:ascii="Times New Roman" w:hAnsi="Times New Roman" w:cs="Times New Roman"/>
            <w:sz w:val="18"/>
            <w:szCs w:val="18"/>
            <w:lang w:eastAsia="en-US"/>
          </w:rPr>
          <w:t>.</w:t>
        </w:r>
        <w:proofErr w:type="spellStart"/>
        <w:r w:rsidR="00585E74" w:rsidRPr="00487528">
          <w:rPr>
            <w:rStyle w:val="a3"/>
            <w:rFonts w:ascii="Times New Roman" w:hAnsi="Times New Roman" w:cs="Times New Roman"/>
            <w:sz w:val="18"/>
            <w:szCs w:val="18"/>
            <w:lang w:val="en-US" w:eastAsia="en-US"/>
          </w:rPr>
          <w:t>amursu</w:t>
        </w:r>
        <w:proofErr w:type="spellEnd"/>
        <w:r w:rsidR="00585E74" w:rsidRPr="00487528">
          <w:rPr>
            <w:rStyle w:val="a3"/>
            <w:rFonts w:ascii="Times New Roman" w:hAnsi="Times New Roman" w:cs="Times New Roman"/>
            <w:sz w:val="18"/>
            <w:szCs w:val="18"/>
            <w:lang w:eastAsia="en-US"/>
          </w:rPr>
          <w:t>.</w:t>
        </w:r>
        <w:proofErr w:type="spellStart"/>
        <w:r w:rsidR="00585E74" w:rsidRPr="00487528">
          <w:rPr>
            <w:rStyle w:val="a3"/>
            <w:rFonts w:ascii="Times New Roman" w:hAnsi="Times New Roman" w:cs="Times New Roman"/>
            <w:sz w:val="18"/>
            <w:szCs w:val="18"/>
            <w:lang w:val="en-US" w:eastAsia="en-US"/>
          </w:rPr>
          <w:t>ru</w:t>
        </w:r>
        <w:proofErr w:type="spellEnd"/>
      </w:hyperlink>
      <w:r w:rsidR="00585E74" w:rsidRPr="00487528">
        <w:rPr>
          <w:rFonts w:ascii="Times New Roman" w:hAnsi="Times New Roman" w:cs="Times New Roman"/>
          <w:sz w:val="18"/>
          <w:szCs w:val="18"/>
          <w:lang w:eastAsia="en-US"/>
        </w:rPr>
        <w:t xml:space="preserve">) </w:t>
      </w:r>
      <w:r w:rsidR="00585E74" w:rsidRPr="00487528">
        <w:rPr>
          <w:rFonts w:ascii="Times New Roman" w:hAnsi="Times New Roman" w:cs="Times New Roman"/>
          <w:sz w:val="18"/>
          <w:szCs w:val="18"/>
        </w:rPr>
        <w:t>не менее чем за 1 (один) месяц до изменения стоимости образовательных услуг.</w:t>
      </w:r>
      <w:proofErr w:type="gramEnd"/>
    </w:p>
    <w:p w:rsidR="00727F8F"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3.7.</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Оказание услуг по Договору не сопровождается подписанием актов приемки услуг Сторонами.</w:t>
      </w:r>
    </w:p>
    <w:p w:rsidR="00727F8F" w:rsidRPr="00487528" w:rsidRDefault="004F37F5" w:rsidP="004F37F5">
      <w:pPr>
        <w:pStyle w:val="51"/>
        <w:shd w:val="clear" w:color="auto" w:fill="auto"/>
        <w:spacing w:before="0" w:after="0" w:line="276" w:lineRule="auto"/>
        <w:ind w:left="-284" w:right="-307"/>
        <w:jc w:val="center"/>
        <w:rPr>
          <w:rFonts w:ascii="Times New Roman" w:hAnsi="Times New Roman" w:cs="Times New Roman"/>
          <w:sz w:val="18"/>
          <w:szCs w:val="18"/>
        </w:rPr>
      </w:pPr>
      <w:proofErr w:type="spellStart"/>
      <w:r w:rsidRPr="00487528">
        <w:rPr>
          <w:rStyle w:val="50"/>
          <w:rFonts w:ascii="Times New Roman" w:hAnsi="Times New Roman" w:cs="Times New Roman"/>
          <w:b/>
          <w:bCs/>
          <w:sz w:val="18"/>
          <w:szCs w:val="18"/>
        </w:rPr>
        <w:t>IV</w:t>
      </w:r>
      <w:proofErr w:type="spellEnd"/>
      <w:r w:rsidRPr="00487528">
        <w:rPr>
          <w:rStyle w:val="50"/>
          <w:rFonts w:ascii="Times New Roman" w:hAnsi="Times New Roman" w:cs="Times New Roman"/>
          <w:b/>
          <w:bCs/>
          <w:sz w:val="18"/>
          <w:szCs w:val="18"/>
        </w:rPr>
        <w:t xml:space="preserve"> </w:t>
      </w:r>
      <w:r w:rsidR="00585E74" w:rsidRPr="00487528">
        <w:rPr>
          <w:rStyle w:val="50"/>
          <w:rFonts w:ascii="Times New Roman" w:hAnsi="Times New Roman" w:cs="Times New Roman"/>
          <w:b/>
          <w:bCs/>
          <w:sz w:val="18"/>
          <w:szCs w:val="18"/>
        </w:rPr>
        <w:t>Порядок изменения и расторжения Договора</w:t>
      </w:r>
    </w:p>
    <w:p w:rsidR="004F37F5" w:rsidRPr="00487528" w:rsidRDefault="004F37F5" w:rsidP="004F37F5">
      <w:pPr>
        <w:pStyle w:val="a4"/>
        <w:shd w:val="clear" w:color="auto" w:fill="auto"/>
        <w:tabs>
          <w:tab w:val="left" w:pos="106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4.1. </w:t>
      </w:r>
      <w:r w:rsidR="00585E74" w:rsidRPr="00487528">
        <w:rPr>
          <w:rFonts w:ascii="Times New Roman" w:hAnsi="Times New Roman" w:cs="Times New Roman"/>
          <w:sz w:val="18"/>
          <w:szCs w:val="18"/>
        </w:rPr>
        <w:t>Условия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F37F5" w:rsidRPr="00487528" w:rsidRDefault="004F37F5" w:rsidP="004F37F5">
      <w:pPr>
        <w:pStyle w:val="a4"/>
        <w:shd w:val="clear" w:color="auto" w:fill="auto"/>
        <w:tabs>
          <w:tab w:val="left" w:pos="106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4.2. </w:t>
      </w:r>
      <w:r w:rsidR="00585E74" w:rsidRPr="00487528">
        <w:rPr>
          <w:rFonts w:ascii="Times New Roman" w:hAnsi="Times New Roman" w:cs="Times New Roman"/>
          <w:sz w:val="18"/>
          <w:szCs w:val="18"/>
        </w:rPr>
        <w:t>Настоящий</w:t>
      </w:r>
      <w:r w:rsidRPr="00487528">
        <w:rPr>
          <w:rFonts w:ascii="Times New Roman" w:hAnsi="Times New Roman" w:cs="Times New Roman"/>
          <w:sz w:val="18"/>
          <w:szCs w:val="18"/>
        </w:rPr>
        <w:t xml:space="preserve"> </w:t>
      </w:r>
      <w:proofErr w:type="gramStart"/>
      <w:r w:rsidR="00585E74" w:rsidRPr="00487528">
        <w:rPr>
          <w:rFonts w:ascii="Times New Roman" w:hAnsi="Times New Roman" w:cs="Times New Roman"/>
          <w:sz w:val="18"/>
          <w:szCs w:val="18"/>
        </w:rPr>
        <w:t>Договор</w:t>
      </w:r>
      <w:proofErr w:type="gramEnd"/>
      <w:r w:rsidR="00585E74" w:rsidRPr="00487528">
        <w:rPr>
          <w:rFonts w:ascii="Times New Roman" w:hAnsi="Times New Roman" w:cs="Times New Roman"/>
          <w:sz w:val="18"/>
          <w:szCs w:val="18"/>
        </w:rPr>
        <w:t xml:space="preserve"> может быть расторгнут по соглашению Сторон.</w:t>
      </w:r>
    </w:p>
    <w:p w:rsidR="004F37F5" w:rsidRPr="00487528" w:rsidRDefault="004F37F5" w:rsidP="004F37F5">
      <w:pPr>
        <w:pStyle w:val="a4"/>
        <w:shd w:val="clear" w:color="auto" w:fill="auto"/>
        <w:tabs>
          <w:tab w:val="left" w:pos="1052"/>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4.3. </w:t>
      </w:r>
      <w:r w:rsidR="00585E74" w:rsidRPr="00487528">
        <w:rPr>
          <w:rFonts w:ascii="Times New Roman" w:hAnsi="Times New Roman" w:cs="Times New Roman"/>
          <w:sz w:val="18"/>
          <w:szCs w:val="18"/>
        </w:rPr>
        <w:t>Настоящий</w:t>
      </w:r>
      <w:r w:rsidRPr="00487528">
        <w:rPr>
          <w:rFonts w:ascii="Times New Roman" w:hAnsi="Times New Roman" w:cs="Times New Roman"/>
          <w:sz w:val="18"/>
          <w:szCs w:val="18"/>
        </w:rPr>
        <w:t xml:space="preserve"> </w:t>
      </w:r>
      <w:proofErr w:type="gramStart"/>
      <w:r w:rsidR="00585E74" w:rsidRPr="00487528">
        <w:rPr>
          <w:rFonts w:ascii="Times New Roman" w:hAnsi="Times New Roman" w:cs="Times New Roman"/>
          <w:sz w:val="18"/>
          <w:szCs w:val="18"/>
        </w:rPr>
        <w:t>Договор</w:t>
      </w:r>
      <w:proofErr w:type="gramEnd"/>
      <w:r w:rsidR="00585E74" w:rsidRPr="00487528">
        <w:rPr>
          <w:rFonts w:ascii="Times New Roman" w:hAnsi="Times New Roman" w:cs="Times New Roman"/>
          <w:sz w:val="18"/>
          <w:szCs w:val="18"/>
        </w:rPr>
        <w:t xml:space="preserve">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7F8F" w:rsidRPr="00487528" w:rsidRDefault="004F37F5" w:rsidP="004F37F5">
      <w:pPr>
        <w:pStyle w:val="a4"/>
        <w:shd w:val="clear" w:color="auto" w:fill="auto"/>
        <w:tabs>
          <w:tab w:val="left" w:pos="1052"/>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4.4. </w:t>
      </w:r>
      <w:r w:rsidR="00585E74" w:rsidRPr="00487528">
        <w:rPr>
          <w:rFonts w:ascii="Times New Roman" w:hAnsi="Times New Roman" w:cs="Times New Roman"/>
          <w:sz w:val="18"/>
          <w:szCs w:val="18"/>
        </w:rPr>
        <w:t>Действие</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настоящего Договора прекращается досрочно:</w:t>
      </w:r>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proofErr w:type="gramStart"/>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4.5. </w:t>
      </w:r>
      <w:r w:rsidR="00585E74" w:rsidRPr="00487528">
        <w:rPr>
          <w:rFonts w:ascii="Times New Roman" w:hAnsi="Times New Roman" w:cs="Times New Roman"/>
          <w:sz w:val="18"/>
          <w:szCs w:val="18"/>
        </w:rPr>
        <w:t>Университет</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вправе отказаться от исполнения обязательств по Договору при условии полного возмещения Обучающемуся убытков.</w:t>
      </w:r>
    </w:p>
    <w:p w:rsidR="00727F8F"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4</w:t>
      </w:r>
      <w:r w:rsidR="00585E74" w:rsidRPr="00487528">
        <w:rPr>
          <w:rFonts w:ascii="Times New Roman" w:hAnsi="Times New Roman" w:cs="Times New Roman"/>
          <w:sz w:val="18"/>
          <w:szCs w:val="18"/>
        </w:rPr>
        <w:t>.6.</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Обучающийся</w:t>
      </w:r>
      <w:r w:rsidR="00887A3B">
        <w:rPr>
          <w:rFonts w:ascii="Times New Roman" w:hAnsi="Times New Roman" w:cs="Times New Roman"/>
          <w:sz w:val="18"/>
          <w:szCs w:val="18"/>
        </w:rPr>
        <w:t>/Заказчик</w:t>
      </w:r>
      <w:r w:rsidR="00585E74" w:rsidRPr="00487528">
        <w:rPr>
          <w:rFonts w:ascii="Times New Roman" w:hAnsi="Times New Roman" w:cs="Times New Roman"/>
          <w:sz w:val="18"/>
          <w:szCs w:val="18"/>
        </w:rPr>
        <w:t xml:space="preserve"> вправе отказаться от исполнения настоящего Договора при условии оплаты Университету фактически понесенных им расходов.</w:t>
      </w:r>
    </w:p>
    <w:p w:rsidR="00727F8F" w:rsidRPr="00487528" w:rsidRDefault="004F37F5" w:rsidP="004F37F5">
      <w:pPr>
        <w:pStyle w:val="61"/>
        <w:shd w:val="clear" w:color="auto" w:fill="auto"/>
        <w:spacing w:after="0" w:line="276" w:lineRule="auto"/>
        <w:ind w:left="-284" w:right="-307"/>
        <w:jc w:val="center"/>
        <w:rPr>
          <w:rFonts w:ascii="Times New Roman" w:hAnsi="Times New Roman" w:cs="Times New Roman"/>
          <w:sz w:val="18"/>
          <w:szCs w:val="18"/>
        </w:rPr>
      </w:pPr>
      <w:proofErr w:type="spellStart"/>
      <w:r w:rsidRPr="00487528">
        <w:rPr>
          <w:rFonts w:ascii="Times New Roman" w:hAnsi="Times New Roman" w:cs="Times New Roman"/>
          <w:sz w:val="18"/>
          <w:szCs w:val="18"/>
        </w:rPr>
        <w:t>V</w:t>
      </w:r>
      <w:proofErr w:type="spellEnd"/>
      <w:r w:rsidR="00585E74" w:rsidRPr="00487528">
        <w:rPr>
          <w:rFonts w:ascii="Times New Roman" w:hAnsi="Times New Roman" w:cs="Times New Roman"/>
          <w:sz w:val="18"/>
          <w:szCs w:val="18"/>
        </w:rPr>
        <w:t xml:space="preserve"> Ответственность Университета, Заказчика и Обучающегося</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5.1.</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3а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F37F5"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5.2.</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безвозмездного оказания образовательной услуги;</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соразмерного уменьшения стоимости оказанной образовательной услуги;</w:t>
      </w:r>
    </w:p>
    <w:p w:rsidR="004F37F5" w:rsidRPr="00487528" w:rsidRDefault="004F37F5"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4F37F5"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5.3.</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5.4.</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27F8F" w:rsidRPr="00487528" w:rsidRDefault="004F37F5" w:rsidP="004F37F5">
      <w:pPr>
        <w:pStyle w:val="a4"/>
        <w:shd w:val="clear" w:color="auto" w:fill="auto"/>
        <w:tabs>
          <w:tab w:val="left" w:pos="13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727F8F" w:rsidRPr="00487528" w:rsidRDefault="004F37F5" w:rsidP="004F37F5">
      <w:pPr>
        <w:pStyle w:val="a4"/>
        <w:shd w:val="clear" w:color="auto" w:fill="auto"/>
        <w:tabs>
          <w:tab w:val="left" w:pos="169"/>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поручить оказать образовательную услугу третьим лицам за разумную цену и потребовать от Университета возмещения понесенных расходов;</w:t>
      </w:r>
    </w:p>
    <w:p w:rsidR="00727F8F" w:rsidRPr="00487528" w:rsidRDefault="004F37F5" w:rsidP="004F37F5">
      <w:pPr>
        <w:pStyle w:val="a4"/>
        <w:shd w:val="clear" w:color="auto" w:fill="auto"/>
        <w:tabs>
          <w:tab w:val="left" w:pos="1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потребовать уменьшения стоимости образовательной услуги;</w:t>
      </w:r>
    </w:p>
    <w:p w:rsidR="00727F8F" w:rsidRPr="00487528" w:rsidRDefault="004F37F5" w:rsidP="004F37F5">
      <w:pPr>
        <w:pStyle w:val="a4"/>
        <w:shd w:val="clear" w:color="auto" w:fill="auto"/>
        <w:tabs>
          <w:tab w:val="left" w:pos="121"/>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расторгнуть Договор.</w:t>
      </w:r>
    </w:p>
    <w:p w:rsidR="00727F8F" w:rsidRPr="00487528" w:rsidRDefault="004F37F5" w:rsidP="004F37F5">
      <w:pPr>
        <w:pStyle w:val="51"/>
        <w:shd w:val="clear" w:color="auto" w:fill="auto"/>
        <w:spacing w:before="0" w:after="0" w:line="276" w:lineRule="auto"/>
        <w:ind w:left="-284" w:right="-307"/>
        <w:jc w:val="center"/>
        <w:rPr>
          <w:rFonts w:ascii="Times New Roman" w:hAnsi="Times New Roman" w:cs="Times New Roman"/>
          <w:sz w:val="18"/>
          <w:szCs w:val="18"/>
        </w:rPr>
      </w:pPr>
      <w:proofErr w:type="spellStart"/>
      <w:r w:rsidRPr="00487528">
        <w:rPr>
          <w:rStyle w:val="50"/>
          <w:rFonts w:ascii="Times New Roman" w:hAnsi="Times New Roman" w:cs="Times New Roman"/>
          <w:b/>
          <w:bCs/>
          <w:sz w:val="18"/>
          <w:szCs w:val="18"/>
        </w:rPr>
        <w:t>VI</w:t>
      </w:r>
      <w:proofErr w:type="spellEnd"/>
      <w:r w:rsidR="00585E74" w:rsidRPr="00487528">
        <w:rPr>
          <w:rStyle w:val="50"/>
          <w:rFonts w:ascii="Times New Roman" w:hAnsi="Times New Roman" w:cs="Times New Roman"/>
          <w:b/>
          <w:bCs/>
          <w:sz w:val="18"/>
          <w:szCs w:val="18"/>
        </w:rPr>
        <w:t xml:space="preserve"> Срок действия Договора</w:t>
      </w:r>
    </w:p>
    <w:p w:rsidR="004F37F5" w:rsidRPr="00487528" w:rsidRDefault="004F37F5" w:rsidP="00585E74">
      <w:pPr>
        <w:pStyle w:val="a4"/>
        <w:shd w:val="clear" w:color="auto" w:fill="auto"/>
        <w:spacing w:after="0" w:line="276" w:lineRule="auto"/>
        <w:ind w:left="-284" w:right="-307"/>
        <w:rPr>
          <w:rStyle w:val="50"/>
          <w:rFonts w:ascii="Times New Roman" w:hAnsi="Times New Roman" w:cs="Times New Roman"/>
          <w:b w:val="0"/>
          <w:bCs w:val="0"/>
          <w:sz w:val="18"/>
          <w:szCs w:val="18"/>
        </w:rPr>
      </w:pPr>
      <w:r w:rsidRPr="00487528">
        <w:rPr>
          <w:rFonts w:ascii="Times New Roman" w:hAnsi="Times New Roman" w:cs="Times New Roman"/>
          <w:sz w:val="18"/>
          <w:szCs w:val="18"/>
        </w:rPr>
        <w:lastRenderedPageBreak/>
        <w:t>6.1</w:t>
      </w:r>
      <w:r w:rsidR="00585E74" w:rsidRPr="00487528">
        <w:rPr>
          <w:rFonts w:ascii="Times New Roman" w:hAnsi="Times New Roman" w:cs="Times New Roman"/>
          <w:sz w:val="18"/>
          <w:szCs w:val="18"/>
        </w:rPr>
        <w:t>.</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в полном объеме.</w:t>
      </w:r>
    </w:p>
    <w:p w:rsidR="00727F8F" w:rsidRPr="00487528" w:rsidRDefault="004F37F5" w:rsidP="004F37F5">
      <w:pPr>
        <w:pStyle w:val="51"/>
        <w:shd w:val="clear" w:color="auto" w:fill="auto"/>
        <w:spacing w:before="0" w:after="0" w:line="276" w:lineRule="auto"/>
        <w:ind w:left="-284" w:right="-307"/>
        <w:jc w:val="center"/>
        <w:rPr>
          <w:rFonts w:ascii="Times New Roman" w:hAnsi="Times New Roman" w:cs="Times New Roman"/>
          <w:sz w:val="18"/>
          <w:szCs w:val="18"/>
        </w:rPr>
      </w:pPr>
      <w:proofErr w:type="spellStart"/>
      <w:r w:rsidRPr="00487528">
        <w:rPr>
          <w:rStyle w:val="50"/>
          <w:rFonts w:ascii="Times New Roman" w:hAnsi="Times New Roman" w:cs="Times New Roman"/>
          <w:b/>
          <w:bCs/>
          <w:sz w:val="18"/>
          <w:szCs w:val="18"/>
        </w:rPr>
        <w:t>VII</w:t>
      </w:r>
      <w:proofErr w:type="spellEnd"/>
      <w:proofErr w:type="gramStart"/>
      <w:r w:rsidRPr="00487528">
        <w:rPr>
          <w:rStyle w:val="50"/>
          <w:rFonts w:ascii="Times New Roman" w:hAnsi="Times New Roman" w:cs="Times New Roman"/>
          <w:b/>
          <w:bCs/>
          <w:sz w:val="18"/>
          <w:szCs w:val="18"/>
        </w:rPr>
        <w:t xml:space="preserve"> </w:t>
      </w:r>
      <w:r w:rsidR="00585E74" w:rsidRPr="00487528">
        <w:rPr>
          <w:rStyle w:val="50"/>
          <w:rFonts w:ascii="Times New Roman" w:hAnsi="Times New Roman" w:cs="Times New Roman"/>
          <w:b/>
          <w:bCs/>
          <w:sz w:val="18"/>
          <w:szCs w:val="18"/>
        </w:rPr>
        <w:t>П</w:t>
      </w:r>
      <w:proofErr w:type="gramEnd"/>
      <w:r w:rsidR="00585E74" w:rsidRPr="00487528">
        <w:rPr>
          <w:rStyle w:val="50"/>
          <w:rFonts w:ascii="Times New Roman" w:hAnsi="Times New Roman" w:cs="Times New Roman"/>
          <w:b/>
          <w:bCs/>
          <w:sz w:val="18"/>
          <w:szCs w:val="18"/>
        </w:rPr>
        <w:t>рочие условия</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7.1. </w:t>
      </w:r>
      <w:r w:rsidR="00585E74" w:rsidRPr="00487528">
        <w:rPr>
          <w:rFonts w:ascii="Times New Roman" w:hAnsi="Times New Roman" w:cs="Times New Roman"/>
          <w:sz w:val="18"/>
          <w:szCs w:val="18"/>
        </w:rPr>
        <w:t>Университет</w:t>
      </w:r>
      <w:r w:rsidR="00585E74" w:rsidRPr="00487528">
        <w:rPr>
          <w:rFonts w:ascii="Times New Roman" w:hAnsi="Times New Roman" w:cs="Times New Roman"/>
          <w:sz w:val="18"/>
          <w:szCs w:val="18"/>
        </w:rPr>
        <w:tab/>
        <w:t>вправе снизить стоимость платной образовательной услуги по Договору Обучающемуся, достигшему успехов в учебе, спортивной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7.2. </w:t>
      </w:r>
      <w:r w:rsidR="00585E74" w:rsidRPr="00487528">
        <w:rPr>
          <w:rFonts w:ascii="Times New Roman" w:hAnsi="Times New Roman" w:cs="Times New Roman"/>
          <w:sz w:val="18"/>
          <w:szCs w:val="18"/>
        </w:rPr>
        <w:t>Сведения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7.3.  </w:t>
      </w:r>
      <w:r w:rsidR="00585E74" w:rsidRPr="00487528">
        <w:rPr>
          <w:rFonts w:ascii="Times New Roman" w:hAnsi="Times New Roman" w:cs="Times New Roman"/>
          <w:sz w:val="18"/>
          <w:szCs w:val="18"/>
        </w:rPr>
        <w:t>Под</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периодом предоставления образовательной услуги (периодом обучения) понимается промежуток времени с даты издания </w:t>
      </w:r>
      <w:proofErr w:type="gramStart"/>
      <w:r w:rsidR="00585E74" w:rsidRPr="00487528">
        <w:rPr>
          <w:rFonts w:ascii="Times New Roman" w:hAnsi="Times New Roman" w:cs="Times New Roman"/>
          <w:sz w:val="18"/>
          <w:szCs w:val="18"/>
        </w:rPr>
        <w:t>приказа</w:t>
      </w:r>
      <w:proofErr w:type="gramEnd"/>
      <w:r w:rsidR="00585E74" w:rsidRPr="00487528">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7.4. </w:t>
      </w:r>
      <w:proofErr w:type="gramStart"/>
      <w:r w:rsidR="00585E74" w:rsidRPr="00487528">
        <w:rPr>
          <w:rFonts w:ascii="Times New Roman" w:hAnsi="Times New Roman" w:cs="Times New Roman"/>
          <w:sz w:val="18"/>
          <w:szCs w:val="18"/>
        </w:rPr>
        <w:t>Настоящий</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договор составлен в трех экземплярах, имеющих одинаковую юридическую силу: один - для Университета, один - для Обучающегося, один - для Заказчика</w:t>
      </w:r>
      <w:r w:rsidRPr="00487528">
        <w:rPr>
          <w:rFonts w:ascii="Times New Roman" w:hAnsi="Times New Roman" w:cs="Times New Roman"/>
          <w:sz w:val="18"/>
          <w:szCs w:val="18"/>
        </w:rPr>
        <w:t>.</w:t>
      </w:r>
      <w:proofErr w:type="gramEnd"/>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7.5. </w:t>
      </w:r>
      <w:r w:rsidR="00585E74" w:rsidRPr="00487528">
        <w:rPr>
          <w:rFonts w:ascii="Times New Roman" w:hAnsi="Times New Roman" w:cs="Times New Roman"/>
          <w:sz w:val="18"/>
          <w:szCs w:val="18"/>
        </w:rPr>
        <w:t>Изменения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 </w:t>
      </w:r>
    </w:p>
    <w:p w:rsidR="00727F8F" w:rsidRPr="00487528" w:rsidRDefault="00585E74"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7.6.</w:t>
      </w:r>
      <w:r w:rsidR="004F37F5" w:rsidRPr="00487528">
        <w:rPr>
          <w:rFonts w:ascii="Times New Roman" w:hAnsi="Times New Roman" w:cs="Times New Roman"/>
          <w:sz w:val="18"/>
          <w:szCs w:val="18"/>
        </w:rPr>
        <w:t xml:space="preserve"> О</w:t>
      </w:r>
      <w:r w:rsidRPr="00487528">
        <w:rPr>
          <w:rFonts w:ascii="Times New Roman" w:hAnsi="Times New Roman" w:cs="Times New Roman"/>
          <w:sz w:val="18"/>
          <w:szCs w:val="18"/>
        </w:rPr>
        <w:t xml:space="preserve">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p>
    <w:p w:rsidR="004F37F5" w:rsidRPr="00487528" w:rsidRDefault="00585E74" w:rsidP="004F37F5">
      <w:pPr>
        <w:pStyle w:val="a4"/>
        <w:shd w:val="clear" w:color="auto" w:fill="auto"/>
        <w:spacing w:after="0" w:line="276" w:lineRule="auto"/>
        <w:ind w:left="-284" w:right="-307"/>
        <w:jc w:val="left"/>
        <w:rPr>
          <w:rFonts w:ascii="Times New Roman" w:hAnsi="Times New Roman" w:cs="Times New Roman"/>
          <w:sz w:val="18"/>
          <w:szCs w:val="18"/>
        </w:rPr>
      </w:pPr>
      <w:r w:rsidRPr="00487528">
        <w:rPr>
          <w:rFonts w:ascii="Times New Roman" w:hAnsi="Times New Roman" w:cs="Times New Roman"/>
          <w:sz w:val="18"/>
          <w:szCs w:val="18"/>
        </w:rPr>
        <w:t>Университет уведомляет об изменении данных путем размещения информации на официальном сайте и информационном стенде.</w:t>
      </w:r>
    </w:p>
    <w:p w:rsidR="00727F8F" w:rsidRPr="00487528" w:rsidRDefault="004F37F5" w:rsidP="004F37F5">
      <w:pPr>
        <w:pStyle w:val="a4"/>
        <w:shd w:val="clear" w:color="auto" w:fill="auto"/>
        <w:spacing w:after="0" w:line="276" w:lineRule="auto"/>
        <w:ind w:left="-284" w:right="-307"/>
        <w:jc w:val="left"/>
        <w:rPr>
          <w:rFonts w:ascii="Times New Roman" w:hAnsi="Times New Roman" w:cs="Times New Roman"/>
          <w:sz w:val="18"/>
          <w:szCs w:val="18"/>
        </w:rPr>
      </w:pPr>
      <w:r w:rsidRPr="00487528">
        <w:rPr>
          <w:rFonts w:ascii="Times New Roman" w:hAnsi="Times New Roman" w:cs="Times New Roman"/>
          <w:sz w:val="18"/>
          <w:szCs w:val="18"/>
        </w:rPr>
        <w:t xml:space="preserve">7.7. </w:t>
      </w:r>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случае заключения Договора после начала учебного года, условия настоящего договора применяются к отношениям, возникшим с начала текущего учебного семестра.</w:t>
      </w:r>
    </w:p>
    <w:p w:rsidR="004F37F5"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Оплата образовательных услуг текущего семестра осуществляется в течение 10 (десяти) дней </w:t>
      </w:r>
      <w:proofErr w:type="gramStart"/>
      <w:r w:rsidRPr="00487528">
        <w:rPr>
          <w:rFonts w:ascii="Times New Roman" w:hAnsi="Times New Roman" w:cs="Times New Roman"/>
          <w:sz w:val="18"/>
          <w:szCs w:val="18"/>
        </w:rPr>
        <w:t>с даты подписания</w:t>
      </w:r>
      <w:proofErr w:type="gramEnd"/>
      <w:r w:rsidRPr="00487528">
        <w:rPr>
          <w:rFonts w:ascii="Times New Roman" w:hAnsi="Times New Roman" w:cs="Times New Roman"/>
          <w:sz w:val="18"/>
          <w:szCs w:val="18"/>
        </w:rPr>
        <w:t xml:space="preserve"> Договора, но не позднее даты издания приказа о зачислении.</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7.8. </w:t>
      </w:r>
      <w:proofErr w:type="gramStart"/>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случае приостановления действия или аннулирования лицензии, лишения Университета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w:t>
      </w:r>
      <w:r w:rsidR="00585E74" w:rsidRPr="00487528">
        <w:rPr>
          <w:rStyle w:val="71"/>
          <w:rFonts w:ascii="Times New Roman" w:hAnsi="Times New Roman" w:cs="Times New Roman"/>
          <w:sz w:val="18"/>
          <w:szCs w:val="18"/>
        </w:rPr>
        <w:t xml:space="preserve"> </w:t>
      </w:r>
      <w:r w:rsidR="00585E74" w:rsidRPr="00487528">
        <w:rPr>
          <w:rStyle w:val="71"/>
          <w:rFonts w:ascii="Times New Roman" w:hAnsi="Times New Roman" w:cs="Times New Roman"/>
          <w:b w:val="0"/>
          <w:sz w:val="18"/>
          <w:szCs w:val="18"/>
        </w:rPr>
        <w:t>РФ.</w:t>
      </w:r>
      <w:proofErr w:type="gramEnd"/>
    </w:p>
    <w:p w:rsidR="00727F8F"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7.9.</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 xml:space="preserve">Заявление </w:t>
      </w:r>
      <w:proofErr w:type="gramStart"/>
      <w:r w:rsidRPr="00487528">
        <w:rPr>
          <w:rFonts w:ascii="Times New Roman" w:hAnsi="Times New Roman" w:cs="Times New Roman"/>
          <w:sz w:val="18"/>
          <w:szCs w:val="18"/>
        </w:rPr>
        <w:t>о возврате сданных при поступлении в Университет документов об образовании</w:t>
      </w:r>
      <w:proofErr w:type="gramEnd"/>
      <w:r w:rsidRPr="00487528">
        <w:rPr>
          <w:rFonts w:ascii="Times New Roman" w:hAnsi="Times New Roman" w:cs="Times New Roman"/>
          <w:sz w:val="18"/>
          <w:szCs w:val="18"/>
        </w:rPr>
        <w:t xml:space="preserve"> (аттестата, диплома, приложения к диплому, справки об обучении) рассматривается Университетом в течение месяца со дня получения соответствующего заявления.</w:t>
      </w:r>
    </w:p>
    <w:p w:rsidR="00517380" w:rsidRPr="00487528" w:rsidRDefault="00517380" w:rsidP="00517380">
      <w:pPr>
        <w:pStyle w:val="a4"/>
        <w:shd w:val="clear" w:color="auto" w:fill="auto"/>
        <w:spacing w:after="0" w:line="276" w:lineRule="auto"/>
        <w:ind w:left="-284" w:right="-307" w:firstLine="993"/>
        <w:rPr>
          <w:rFonts w:ascii="Times New Roman" w:hAnsi="Times New Roman" w:cs="Times New Roman"/>
          <w:b/>
          <w:sz w:val="18"/>
          <w:szCs w:val="18"/>
        </w:rPr>
      </w:pPr>
      <w:r w:rsidRPr="00487528">
        <w:rPr>
          <w:rFonts w:ascii="Times New Roman" w:hAnsi="Times New Roman" w:cs="Times New Roman"/>
          <w:b/>
          <w:sz w:val="18"/>
          <w:szCs w:val="18"/>
        </w:rPr>
        <w:t>До подписания Договора с Уставом и Правилами внутреннего распорядка Университета ознакомле</w:t>
      </w:r>
      <w:proofErr w:type="gramStart"/>
      <w:r w:rsidRPr="00487528">
        <w:rPr>
          <w:rFonts w:ascii="Times New Roman" w:hAnsi="Times New Roman" w:cs="Times New Roman"/>
          <w:b/>
          <w:sz w:val="18"/>
          <w:szCs w:val="18"/>
        </w:rPr>
        <w:t>н(</w:t>
      </w:r>
      <w:proofErr w:type="gramEnd"/>
      <w:r w:rsidRPr="00487528">
        <w:rPr>
          <w:rFonts w:ascii="Times New Roman" w:hAnsi="Times New Roman" w:cs="Times New Roman"/>
          <w:b/>
          <w:sz w:val="18"/>
          <w:szCs w:val="18"/>
        </w:rPr>
        <w:t>а).</w:t>
      </w:r>
    </w:p>
    <w:p w:rsidR="00517380" w:rsidRPr="006C282A" w:rsidRDefault="00517380" w:rsidP="004F37F5">
      <w:pPr>
        <w:pStyle w:val="a4"/>
        <w:shd w:val="clear" w:color="auto" w:fill="auto"/>
        <w:spacing w:after="0" w:line="276" w:lineRule="auto"/>
        <w:ind w:left="-284" w:right="-307"/>
        <w:rPr>
          <w:rFonts w:ascii="Times New Roman" w:hAnsi="Times New Roman" w:cs="Times New Roman"/>
          <w:sz w:val="20"/>
          <w:szCs w:val="20"/>
        </w:rPr>
      </w:pPr>
    </w:p>
    <w:p w:rsidR="00D630FB" w:rsidRDefault="004F37F5" w:rsidP="004F37F5">
      <w:pPr>
        <w:pStyle w:val="51"/>
        <w:shd w:val="clear" w:color="auto" w:fill="auto"/>
        <w:spacing w:before="0" w:after="0" w:line="276" w:lineRule="auto"/>
        <w:ind w:left="-284" w:right="-307"/>
        <w:jc w:val="center"/>
        <w:rPr>
          <w:rStyle w:val="52"/>
          <w:rFonts w:ascii="Times New Roman" w:hAnsi="Times New Roman" w:cs="Times New Roman"/>
          <w:b/>
          <w:bCs/>
          <w:sz w:val="20"/>
          <w:szCs w:val="20"/>
        </w:rPr>
      </w:pPr>
      <w:proofErr w:type="spellStart"/>
      <w:r>
        <w:rPr>
          <w:rStyle w:val="52"/>
          <w:rFonts w:ascii="Times New Roman" w:hAnsi="Times New Roman" w:cs="Times New Roman"/>
          <w:b/>
          <w:bCs/>
          <w:sz w:val="20"/>
          <w:szCs w:val="20"/>
        </w:rPr>
        <w:t>VIII</w:t>
      </w:r>
      <w:proofErr w:type="spellEnd"/>
      <w:r w:rsidR="00585E74" w:rsidRPr="006C282A">
        <w:rPr>
          <w:rStyle w:val="52"/>
          <w:rFonts w:ascii="Times New Roman" w:hAnsi="Times New Roman" w:cs="Times New Roman"/>
          <w:b/>
          <w:bCs/>
          <w:sz w:val="20"/>
          <w:szCs w:val="20"/>
        </w:rPr>
        <w:t xml:space="preserve"> Адреса, реквизиты и подписи Сторон</w:t>
      </w:r>
    </w:p>
    <w:tbl>
      <w:tblPr>
        <w:tblW w:w="1032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95"/>
        <w:gridCol w:w="3119"/>
        <w:gridCol w:w="2812"/>
      </w:tblGrid>
      <w:tr w:rsidR="00D630FB" w:rsidRPr="00D64307" w:rsidTr="002C44BF">
        <w:tc>
          <w:tcPr>
            <w:tcW w:w="4395" w:type="dxa"/>
            <w:vAlign w:val="bottom"/>
          </w:tcPr>
          <w:p w:rsidR="00D630FB" w:rsidRPr="00D64307" w:rsidRDefault="00D630FB" w:rsidP="00D630FB">
            <w:pPr>
              <w:ind w:left="-426" w:right="423"/>
              <w:jc w:val="center"/>
              <w:rPr>
                <w:rFonts w:ascii="Times New Roman" w:hAnsi="Times New Roman" w:cs="Times New Roman"/>
                <w:b/>
                <w:bCs/>
                <w:sz w:val="18"/>
                <w:szCs w:val="18"/>
              </w:rPr>
            </w:pPr>
            <w:r w:rsidRPr="00D64307">
              <w:rPr>
                <w:rFonts w:ascii="Times New Roman" w:hAnsi="Times New Roman" w:cs="Times New Roman"/>
                <w:b/>
                <w:bCs/>
                <w:sz w:val="18"/>
                <w:szCs w:val="18"/>
              </w:rPr>
              <w:t xml:space="preserve">              УНИВЕРСИТЕТ</w:t>
            </w:r>
          </w:p>
        </w:tc>
        <w:tc>
          <w:tcPr>
            <w:tcW w:w="3119" w:type="dxa"/>
            <w:vAlign w:val="bottom"/>
          </w:tcPr>
          <w:p w:rsidR="00D630FB" w:rsidRPr="00D64307" w:rsidRDefault="00D630FB" w:rsidP="00D630FB">
            <w:pPr>
              <w:ind w:left="-426" w:right="423"/>
              <w:jc w:val="center"/>
              <w:rPr>
                <w:rFonts w:ascii="Times New Roman" w:hAnsi="Times New Roman" w:cs="Times New Roman"/>
                <w:b/>
                <w:bCs/>
                <w:sz w:val="18"/>
                <w:szCs w:val="18"/>
              </w:rPr>
            </w:pPr>
            <w:r w:rsidRPr="00D64307">
              <w:rPr>
                <w:rFonts w:ascii="Times New Roman" w:hAnsi="Times New Roman" w:cs="Times New Roman"/>
                <w:b/>
                <w:bCs/>
                <w:sz w:val="18"/>
                <w:szCs w:val="18"/>
              </w:rPr>
              <w:t xml:space="preserve">            ЗАКАЗЧИК</w:t>
            </w:r>
          </w:p>
        </w:tc>
        <w:tc>
          <w:tcPr>
            <w:tcW w:w="2812" w:type="dxa"/>
            <w:vAlign w:val="bottom"/>
          </w:tcPr>
          <w:p w:rsidR="00D630FB" w:rsidRPr="00D64307" w:rsidRDefault="00D630FB" w:rsidP="00D630FB">
            <w:pPr>
              <w:ind w:left="-426" w:right="423"/>
              <w:jc w:val="center"/>
              <w:rPr>
                <w:rFonts w:ascii="Times New Roman" w:hAnsi="Times New Roman" w:cs="Times New Roman"/>
                <w:b/>
                <w:bCs/>
                <w:sz w:val="18"/>
                <w:szCs w:val="18"/>
              </w:rPr>
            </w:pPr>
            <w:r w:rsidRPr="00D64307">
              <w:rPr>
                <w:rFonts w:ascii="Times New Roman" w:hAnsi="Times New Roman" w:cs="Times New Roman"/>
                <w:b/>
                <w:bCs/>
                <w:sz w:val="18"/>
                <w:szCs w:val="18"/>
              </w:rPr>
              <w:t xml:space="preserve">                 </w:t>
            </w:r>
            <w:proofErr w:type="gramStart"/>
            <w:r w:rsidRPr="00D64307">
              <w:rPr>
                <w:rFonts w:ascii="Times New Roman" w:hAnsi="Times New Roman" w:cs="Times New Roman"/>
                <w:b/>
                <w:bCs/>
                <w:sz w:val="18"/>
                <w:szCs w:val="18"/>
              </w:rPr>
              <w:t>ОБУЧАЮЩИЙСЯ</w:t>
            </w:r>
            <w:proofErr w:type="gramEnd"/>
          </w:p>
        </w:tc>
      </w:tr>
      <w:tr w:rsidR="00D630FB" w:rsidRPr="00D64307" w:rsidTr="00D64307">
        <w:trPr>
          <w:trHeight w:val="655"/>
        </w:trPr>
        <w:tc>
          <w:tcPr>
            <w:tcW w:w="4395" w:type="dxa"/>
            <w:vMerge w:val="restart"/>
            <w:vAlign w:val="center"/>
          </w:tcPr>
          <w:p w:rsidR="00F6075C" w:rsidRPr="00D64307" w:rsidRDefault="00D630FB" w:rsidP="00D64307">
            <w:pPr>
              <w:ind w:left="114" w:right="113"/>
              <w:jc w:val="center"/>
              <w:rPr>
                <w:rFonts w:ascii="Times New Roman" w:hAnsi="Times New Roman" w:cs="Times New Roman"/>
                <w:sz w:val="18"/>
                <w:szCs w:val="18"/>
              </w:rPr>
            </w:pPr>
            <w:r w:rsidRPr="00D64307">
              <w:rPr>
                <w:rFonts w:ascii="Times New Roman" w:hAnsi="Times New Roman" w:cs="Times New Roman"/>
                <w:sz w:val="18"/>
                <w:szCs w:val="18"/>
              </w:rPr>
              <w:t>Федеральное государственное бюджетное образовательное учреждение</w:t>
            </w:r>
          </w:p>
          <w:p w:rsidR="00D630FB" w:rsidRPr="00D64307" w:rsidRDefault="00D630FB" w:rsidP="00D64307">
            <w:pPr>
              <w:ind w:left="114" w:right="113"/>
              <w:jc w:val="center"/>
              <w:rPr>
                <w:rFonts w:ascii="Times New Roman" w:hAnsi="Times New Roman" w:cs="Times New Roman"/>
                <w:sz w:val="18"/>
                <w:szCs w:val="18"/>
              </w:rPr>
            </w:pPr>
            <w:r w:rsidRPr="00D64307">
              <w:rPr>
                <w:rFonts w:ascii="Times New Roman" w:hAnsi="Times New Roman" w:cs="Times New Roman"/>
                <w:sz w:val="18"/>
                <w:szCs w:val="18"/>
              </w:rPr>
              <w:t>высшего образования</w:t>
            </w:r>
          </w:p>
          <w:p w:rsidR="00D630FB" w:rsidRPr="00D64307" w:rsidRDefault="00D630FB" w:rsidP="00D64307">
            <w:pPr>
              <w:ind w:left="256" w:right="113"/>
              <w:jc w:val="center"/>
              <w:rPr>
                <w:rFonts w:ascii="Times New Roman" w:hAnsi="Times New Roman" w:cs="Times New Roman"/>
                <w:sz w:val="18"/>
                <w:szCs w:val="18"/>
              </w:rPr>
            </w:pPr>
            <w:r w:rsidRPr="00D64307">
              <w:rPr>
                <w:rFonts w:ascii="Times New Roman" w:hAnsi="Times New Roman" w:cs="Times New Roman"/>
                <w:sz w:val="18"/>
                <w:szCs w:val="18"/>
              </w:rPr>
              <w:t>«Амурский государственный университет»</w:t>
            </w: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c>
          <w:tcPr>
            <w:tcW w:w="4395" w:type="dxa"/>
            <w:vMerge/>
            <w:vAlign w:val="bottom"/>
          </w:tcPr>
          <w:p w:rsidR="00D630FB" w:rsidRPr="00D64307" w:rsidRDefault="00D630FB" w:rsidP="002C44BF">
            <w:pPr>
              <w:ind w:left="256" w:right="423"/>
              <w:jc w:val="center"/>
              <w:rPr>
                <w:rFonts w:ascii="Times New Roman" w:hAnsi="Times New Roman" w:cs="Times New Roman"/>
                <w:sz w:val="18"/>
                <w:szCs w:val="18"/>
              </w:rPr>
            </w:pPr>
          </w:p>
        </w:tc>
        <w:tc>
          <w:tcPr>
            <w:tcW w:w="3119" w:type="dxa"/>
            <w:vAlign w:val="center"/>
          </w:tcPr>
          <w:p w:rsidR="00D630FB" w:rsidRPr="00D64307" w:rsidRDefault="00D630FB" w:rsidP="00D64307">
            <w:pPr>
              <w:ind w:right="-28" w:hanging="84"/>
              <w:jc w:val="center"/>
              <w:rPr>
                <w:rFonts w:ascii="Times New Roman" w:hAnsi="Times New Roman" w:cs="Times New Roman"/>
                <w:sz w:val="18"/>
                <w:szCs w:val="18"/>
              </w:rPr>
            </w:pPr>
            <w:r w:rsidRPr="00D64307">
              <w:rPr>
                <w:rFonts w:ascii="Times New Roman" w:hAnsi="Times New Roman" w:cs="Times New Roman"/>
                <w:sz w:val="18"/>
                <w:szCs w:val="18"/>
              </w:rPr>
              <w:t>(Ф.И.О./полное наименование)</w:t>
            </w:r>
          </w:p>
        </w:tc>
        <w:tc>
          <w:tcPr>
            <w:tcW w:w="2812" w:type="dxa"/>
            <w:vAlign w:val="center"/>
          </w:tcPr>
          <w:p w:rsidR="00D630FB" w:rsidRPr="00D64307" w:rsidRDefault="00D630FB" w:rsidP="00D64307">
            <w:pPr>
              <w:ind w:right="423"/>
              <w:jc w:val="center"/>
              <w:rPr>
                <w:rFonts w:ascii="Times New Roman" w:hAnsi="Times New Roman" w:cs="Times New Roman"/>
                <w:sz w:val="18"/>
                <w:szCs w:val="18"/>
              </w:rPr>
            </w:pPr>
            <w:r w:rsidRPr="00D64307">
              <w:rPr>
                <w:rFonts w:ascii="Times New Roman" w:hAnsi="Times New Roman" w:cs="Times New Roman"/>
                <w:sz w:val="18"/>
                <w:szCs w:val="18"/>
              </w:rPr>
              <w:t>(Ф.И.О.)</w:t>
            </w:r>
          </w:p>
        </w:tc>
      </w:tr>
      <w:tr w:rsidR="00D630FB" w:rsidRPr="00D64307" w:rsidTr="00D64307">
        <w:trPr>
          <w:trHeight w:val="909"/>
        </w:trPr>
        <w:tc>
          <w:tcPr>
            <w:tcW w:w="4395" w:type="dxa"/>
            <w:vAlign w:val="center"/>
          </w:tcPr>
          <w:p w:rsidR="00D630FB" w:rsidRPr="00D64307" w:rsidRDefault="00D630FB" w:rsidP="00D64307">
            <w:pPr>
              <w:ind w:left="256" w:right="423"/>
              <w:jc w:val="center"/>
              <w:rPr>
                <w:rFonts w:ascii="Times New Roman" w:hAnsi="Times New Roman" w:cs="Times New Roman"/>
                <w:sz w:val="18"/>
                <w:szCs w:val="18"/>
              </w:rPr>
            </w:pPr>
            <w:r w:rsidRPr="00D64307">
              <w:rPr>
                <w:rFonts w:ascii="Times New Roman" w:hAnsi="Times New Roman" w:cs="Times New Roman"/>
                <w:sz w:val="18"/>
                <w:szCs w:val="18"/>
              </w:rPr>
              <w:t xml:space="preserve">675027 Россия, </w:t>
            </w:r>
            <w:proofErr w:type="gramStart"/>
            <w:r w:rsidRPr="00D64307">
              <w:rPr>
                <w:rFonts w:ascii="Times New Roman" w:hAnsi="Times New Roman" w:cs="Times New Roman"/>
                <w:sz w:val="18"/>
                <w:szCs w:val="18"/>
              </w:rPr>
              <w:t>г</w:t>
            </w:r>
            <w:proofErr w:type="gramEnd"/>
            <w:r w:rsidRPr="00D64307">
              <w:rPr>
                <w:rFonts w:ascii="Times New Roman" w:hAnsi="Times New Roman" w:cs="Times New Roman"/>
                <w:sz w:val="18"/>
                <w:szCs w:val="18"/>
              </w:rPr>
              <w:t>. Благовещенск</w:t>
            </w:r>
          </w:p>
          <w:p w:rsidR="00D630FB" w:rsidRPr="00D64307" w:rsidRDefault="00D630FB" w:rsidP="00D64307">
            <w:pPr>
              <w:ind w:left="256" w:right="423"/>
              <w:jc w:val="center"/>
              <w:rPr>
                <w:rFonts w:ascii="Times New Roman" w:hAnsi="Times New Roman" w:cs="Times New Roman"/>
                <w:sz w:val="18"/>
                <w:szCs w:val="18"/>
              </w:rPr>
            </w:pPr>
            <w:r w:rsidRPr="00D64307">
              <w:rPr>
                <w:rFonts w:ascii="Times New Roman" w:hAnsi="Times New Roman" w:cs="Times New Roman"/>
                <w:sz w:val="18"/>
                <w:szCs w:val="18"/>
              </w:rPr>
              <w:t>Игнатьевское шоссе, 21</w:t>
            </w: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c>
          <w:tcPr>
            <w:tcW w:w="4395" w:type="dxa"/>
            <w:vMerge w:val="restart"/>
            <w:vAlign w:val="center"/>
          </w:tcPr>
          <w:p w:rsidR="00D630FB" w:rsidRPr="00D64307" w:rsidRDefault="00D630FB" w:rsidP="00D64307">
            <w:pPr>
              <w:rPr>
                <w:rFonts w:ascii="Times New Roman" w:hAnsi="Times New Roman" w:cs="Times New Roman"/>
                <w:sz w:val="18"/>
                <w:szCs w:val="18"/>
              </w:rPr>
            </w:pPr>
            <w:r w:rsidRPr="00D64307">
              <w:rPr>
                <w:rFonts w:ascii="Times New Roman" w:hAnsi="Times New Roman" w:cs="Times New Roman"/>
                <w:sz w:val="18"/>
                <w:szCs w:val="18"/>
              </w:rPr>
              <w:t xml:space="preserve">ИНН 2801027174 </w:t>
            </w:r>
            <w:proofErr w:type="spellStart"/>
            <w:r w:rsidRPr="00D64307">
              <w:rPr>
                <w:rFonts w:ascii="Times New Roman" w:hAnsi="Times New Roman" w:cs="Times New Roman"/>
                <w:sz w:val="18"/>
                <w:szCs w:val="18"/>
              </w:rPr>
              <w:t>КПП</w:t>
            </w:r>
            <w:proofErr w:type="spellEnd"/>
            <w:r w:rsidRPr="00D64307">
              <w:rPr>
                <w:rFonts w:ascii="Times New Roman" w:hAnsi="Times New Roman" w:cs="Times New Roman"/>
                <w:sz w:val="18"/>
                <w:szCs w:val="18"/>
              </w:rPr>
              <w:t xml:space="preserve"> 280101001 </w:t>
            </w:r>
            <w:proofErr w:type="spellStart"/>
            <w:r w:rsidRPr="00D64307">
              <w:rPr>
                <w:rFonts w:ascii="Times New Roman" w:hAnsi="Times New Roman" w:cs="Times New Roman"/>
                <w:sz w:val="18"/>
                <w:szCs w:val="18"/>
              </w:rPr>
              <w:t>У</w:t>
            </w:r>
            <w:r w:rsidR="00F6075C" w:rsidRPr="00D64307">
              <w:rPr>
                <w:rFonts w:ascii="Times New Roman" w:hAnsi="Times New Roman" w:cs="Times New Roman"/>
                <w:sz w:val="18"/>
                <w:szCs w:val="18"/>
              </w:rPr>
              <w:t>ФК</w:t>
            </w:r>
            <w:proofErr w:type="spellEnd"/>
            <w:r w:rsidR="00F6075C" w:rsidRPr="00D64307">
              <w:rPr>
                <w:rFonts w:ascii="Times New Roman" w:hAnsi="Times New Roman" w:cs="Times New Roman"/>
                <w:sz w:val="18"/>
                <w:szCs w:val="18"/>
              </w:rPr>
              <w:t xml:space="preserve"> по Амурской области (ФГБОУ В</w:t>
            </w:r>
            <w:r w:rsidRPr="00D64307">
              <w:rPr>
                <w:rFonts w:ascii="Times New Roman" w:hAnsi="Times New Roman" w:cs="Times New Roman"/>
                <w:sz w:val="18"/>
                <w:szCs w:val="18"/>
              </w:rPr>
              <w:t>О «АмГУ», АмГУ л/с 20236Х50560)</w:t>
            </w:r>
          </w:p>
          <w:p w:rsidR="00D630FB" w:rsidRPr="00D64307" w:rsidRDefault="00D630FB" w:rsidP="00D64307">
            <w:pPr>
              <w:ind w:right="423"/>
              <w:rPr>
                <w:rFonts w:ascii="Times New Roman" w:hAnsi="Times New Roman" w:cs="Times New Roman"/>
                <w:sz w:val="18"/>
                <w:szCs w:val="18"/>
              </w:rPr>
            </w:pPr>
            <w:proofErr w:type="spellStart"/>
            <w:proofErr w:type="gramStart"/>
            <w:r w:rsidRPr="00D64307">
              <w:rPr>
                <w:rFonts w:ascii="Times New Roman" w:hAnsi="Times New Roman" w:cs="Times New Roman"/>
                <w:sz w:val="18"/>
                <w:szCs w:val="18"/>
              </w:rPr>
              <w:t>р</w:t>
            </w:r>
            <w:proofErr w:type="spellEnd"/>
            <w:proofErr w:type="gramEnd"/>
            <w:r w:rsidRPr="00D64307">
              <w:rPr>
                <w:rFonts w:ascii="Times New Roman" w:hAnsi="Times New Roman" w:cs="Times New Roman"/>
                <w:sz w:val="18"/>
                <w:szCs w:val="18"/>
              </w:rPr>
              <w:t>/с 40501810500002000001</w:t>
            </w:r>
          </w:p>
          <w:p w:rsidR="00D630FB" w:rsidRPr="00D64307" w:rsidRDefault="00D630FB" w:rsidP="00D64307">
            <w:pPr>
              <w:ind w:right="423"/>
              <w:rPr>
                <w:rFonts w:ascii="Times New Roman" w:hAnsi="Times New Roman" w:cs="Times New Roman"/>
                <w:sz w:val="18"/>
                <w:szCs w:val="18"/>
              </w:rPr>
            </w:pPr>
            <w:r w:rsidRPr="00D64307">
              <w:rPr>
                <w:rFonts w:ascii="Times New Roman" w:hAnsi="Times New Roman" w:cs="Times New Roman"/>
                <w:sz w:val="18"/>
                <w:szCs w:val="18"/>
              </w:rPr>
              <w:t xml:space="preserve">Отделение Благовещенск </w:t>
            </w:r>
            <w:proofErr w:type="gramStart"/>
            <w:r w:rsidRPr="00D64307">
              <w:rPr>
                <w:rFonts w:ascii="Times New Roman" w:hAnsi="Times New Roman" w:cs="Times New Roman"/>
                <w:sz w:val="18"/>
                <w:szCs w:val="18"/>
              </w:rPr>
              <w:t>г</w:t>
            </w:r>
            <w:proofErr w:type="gramEnd"/>
            <w:r w:rsidRPr="00D64307">
              <w:rPr>
                <w:rFonts w:ascii="Times New Roman" w:hAnsi="Times New Roman" w:cs="Times New Roman"/>
                <w:sz w:val="18"/>
                <w:szCs w:val="18"/>
              </w:rPr>
              <w:t xml:space="preserve">. Благовещенск </w:t>
            </w:r>
          </w:p>
          <w:p w:rsidR="00D630FB" w:rsidRPr="00D64307" w:rsidRDefault="00D630FB" w:rsidP="00D64307">
            <w:pPr>
              <w:ind w:right="423"/>
              <w:rPr>
                <w:rFonts w:ascii="Times New Roman" w:hAnsi="Times New Roman" w:cs="Times New Roman"/>
                <w:sz w:val="18"/>
                <w:szCs w:val="18"/>
              </w:rPr>
            </w:pPr>
            <w:proofErr w:type="spellStart"/>
            <w:r w:rsidRPr="00D64307">
              <w:rPr>
                <w:rFonts w:ascii="Times New Roman" w:hAnsi="Times New Roman" w:cs="Times New Roman"/>
                <w:sz w:val="18"/>
                <w:szCs w:val="18"/>
              </w:rPr>
              <w:t>БИК</w:t>
            </w:r>
            <w:proofErr w:type="spellEnd"/>
            <w:r w:rsidRPr="00D64307">
              <w:rPr>
                <w:rFonts w:ascii="Times New Roman" w:hAnsi="Times New Roman" w:cs="Times New Roman"/>
                <w:sz w:val="18"/>
                <w:szCs w:val="18"/>
              </w:rPr>
              <w:t xml:space="preserve"> 041012001 Назначение платежа </w:t>
            </w:r>
            <w:proofErr w:type="spellStart"/>
            <w:r w:rsidRPr="00D64307">
              <w:rPr>
                <w:rFonts w:ascii="Times New Roman" w:hAnsi="Times New Roman" w:cs="Times New Roman"/>
                <w:sz w:val="18"/>
                <w:szCs w:val="18"/>
              </w:rPr>
              <w:t>КБК</w:t>
            </w:r>
            <w:proofErr w:type="spellEnd"/>
            <w:r w:rsidRPr="00D64307">
              <w:rPr>
                <w:rFonts w:ascii="Times New Roman" w:hAnsi="Times New Roman" w:cs="Times New Roman"/>
                <w:sz w:val="18"/>
                <w:szCs w:val="18"/>
              </w:rPr>
              <w:t xml:space="preserve"> 00000000000000000130 п.1 </w:t>
            </w:r>
            <w:proofErr w:type="spellStart"/>
            <w:r w:rsidRPr="00D64307">
              <w:rPr>
                <w:rFonts w:ascii="Times New Roman" w:hAnsi="Times New Roman" w:cs="Times New Roman"/>
                <w:sz w:val="18"/>
                <w:szCs w:val="18"/>
              </w:rPr>
              <w:t>ОКТМО</w:t>
            </w:r>
            <w:proofErr w:type="spellEnd"/>
            <w:r w:rsidRPr="00D64307">
              <w:rPr>
                <w:rFonts w:ascii="Times New Roman" w:hAnsi="Times New Roman" w:cs="Times New Roman"/>
                <w:sz w:val="18"/>
                <w:szCs w:val="18"/>
              </w:rPr>
              <w:t xml:space="preserve"> 10701000, </w:t>
            </w:r>
            <w:proofErr w:type="spellStart"/>
            <w:r w:rsidRPr="00D64307">
              <w:rPr>
                <w:rFonts w:ascii="Times New Roman" w:hAnsi="Times New Roman" w:cs="Times New Roman"/>
                <w:sz w:val="18"/>
                <w:szCs w:val="18"/>
              </w:rPr>
              <w:t>ОКАТО</w:t>
            </w:r>
            <w:proofErr w:type="spellEnd"/>
            <w:r w:rsidRPr="00D64307">
              <w:rPr>
                <w:rFonts w:ascii="Times New Roman" w:hAnsi="Times New Roman" w:cs="Times New Roman"/>
                <w:sz w:val="18"/>
                <w:szCs w:val="18"/>
              </w:rPr>
              <w:t xml:space="preserve"> 10401000000</w:t>
            </w:r>
          </w:p>
        </w:tc>
        <w:tc>
          <w:tcPr>
            <w:tcW w:w="3119" w:type="dxa"/>
            <w:vAlign w:val="center"/>
          </w:tcPr>
          <w:p w:rsidR="00D630FB" w:rsidRPr="00D64307" w:rsidRDefault="00D630FB" w:rsidP="00D64307">
            <w:pPr>
              <w:ind w:left="-84" w:right="423"/>
              <w:jc w:val="center"/>
              <w:rPr>
                <w:rFonts w:ascii="Times New Roman" w:hAnsi="Times New Roman" w:cs="Times New Roman"/>
                <w:sz w:val="18"/>
                <w:szCs w:val="18"/>
              </w:rPr>
            </w:pPr>
            <w:r w:rsidRPr="00D64307">
              <w:rPr>
                <w:rFonts w:ascii="Times New Roman" w:hAnsi="Times New Roman" w:cs="Times New Roman"/>
                <w:sz w:val="18"/>
                <w:szCs w:val="18"/>
              </w:rPr>
              <w:t>(адрес места жительства /юридический адрес)</w:t>
            </w:r>
          </w:p>
        </w:tc>
        <w:tc>
          <w:tcPr>
            <w:tcW w:w="2812" w:type="dxa"/>
            <w:vAlign w:val="center"/>
          </w:tcPr>
          <w:p w:rsidR="00D630FB" w:rsidRPr="00D64307" w:rsidRDefault="00D630FB" w:rsidP="00D64307">
            <w:pPr>
              <w:ind w:right="423"/>
              <w:jc w:val="center"/>
              <w:rPr>
                <w:rFonts w:ascii="Times New Roman" w:hAnsi="Times New Roman" w:cs="Times New Roman"/>
                <w:sz w:val="18"/>
                <w:szCs w:val="18"/>
              </w:rPr>
            </w:pPr>
            <w:r w:rsidRPr="00D64307">
              <w:rPr>
                <w:rFonts w:ascii="Times New Roman" w:hAnsi="Times New Roman" w:cs="Times New Roman"/>
                <w:sz w:val="18"/>
                <w:szCs w:val="18"/>
              </w:rPr>
              <w:t>(адрес места жительства)</w:t>
            </w:r>
          </w:p>
        </w:tc>
      </w:tr>
      <w:tr w:rsidR="00D630FB" w:rsidRPr="00D64307" w:rsidTr="00D64307">
        <w:trPr>
          <w:trHeight w:val="1276"/>
        </w:trPr>
        <w:tc>
          <w:tcPr>
            <w:tcW w:w="4395" w:type="dxa"/>
            <w:vMerge/>
            <w:vAlign w:val="bottom"/>
          </w:tcPr>
          <w:p w:rsidR="00D630FB" w:rsidRPr="00D64307" w:rsidRDefault="00D630FB" w:rsidP="002C44BF">
            <w:pPr>
              <w:ind w:left="-426" w:right="423"/>
              <w:rPr>
                <w:rFonts w:ascii="Times New Roman" w:hAnsi="Times New Roman" w:cs="Times New Roman"/>
                <w:sz w:val="18"/>
                <w:szCs w:val="18"/>
              </w:rPr>
            </w:pP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rPr>
          <w:trHeight w:val="406"/>
        </w:trPr>
        <w:tc>
          <w:tcPr>
            <w:tcW w:w="4395" w:type="dxa"/>
          </w:tcPr>
          <w:p w:rsidR="00D630FB" w:rsidRPr="00D64307" w:rsidRDefault="00D630FB" w:rsidP="002C44BF">
            <w:pPr>
              <w:ind w:right="423"/>
              <w:jc w:val="center"/>
              <w:rPr>
                <w:rFonts w:ascii="Times New Roman" w:hAnsi="Times New Roman" w:cs="Times New Roman"/>
                <w:sz w:val="18"/>
                <w:szCs w:val="18"/>
              </w:rPr>
            </w:pPr>
            <w:r w:rsidRPr="00D64307">
              <w:rPr>
                <w:rFonts w:ascii="Times New Roman" w:hAnsi="Times New Roman" w:cs="Times New Roman"/>
                <w:sz w:val="18"/>
                <w:szCs w:val="18"/>
              </w:rPr>
              <w:t>(банковские реквизиты)</w:t>
            </w:r>
          </w:p>
        </w:tc>
        <w:tc>
          <w:tcPr>
            <w:tcW w:w="3119" w:type="dxa"/>
            <w:vAlign w:val="center"/>
          </w:tcPr>
          <w:p w:rsidR="00D630FB" w:rsidRPr="00D64307" w:rsidRDefault="00D630FB" w:rsidP="00D64307">
            <w:pPr>
              <w:ind w:right="423"/>
              <w:jc w:val="center"/>
              <w:rPr>
                <w:rFonts w:ascii="Times New Roman" w:hAnsi="Times New Roman" w:cs="Times New Roman"/>
                <w:sz w:val="18"/>
                <w:szCs w:val="18"/>
              </w:rPr>
            </w:pPr>
            <w:r w:rsidRPr="00D64307">
              <w:rPr>
                <w:rFonts w:ascii="Times New Roman" w:hAnsi="Times New Roman" w:cs="Times New Roman"/>
                <w:sz w:val="18"/>
                <w:szCs w:val="18"/>
              </w:rPr>
              <w:t>(паспортные данные/банковские реквизиты, телефон)</w:t>
            </w:r>
          </w:p>
        </w:tc>
        <w:tc>
          <w:tcPr>
            <w:tcW w:w="2812" w:type="dxa"/>
            <w:vAlign w:val="center"/>
          </w:tcPr>
          <w:p w:rsidR="00D630FB" w:rsidRPr="00D64307" w:rsidRDefault="00D630FB" w:rsidP="00D64307">
            <w:pPr>
              <w:ind w:right="423"/>
              <w:jc w:val="center"/>
              <w:rPr>
                <w:rFonts w:ascii="Times New Roman" w:hAnsi="Times New Roman" w:cs="Times New Roman"/>
                <w:sz w:val="18"/>
                <w:szCs w:val="18"/>
              </w:rPr>
            </w:pPr>
            <w:proofErr w:type="gramStart"/>
            <w:r w:rsidRPr="00D64307">
              <w:rPr>
                <w:rFonts w:ascii="Times New Roman" w:hAnsi="Times New Roman" w:cs="Times New Roman"/>
                <w:sz w:val="18"/>
                <w:szCs w:val="18"/>
              </w:rPr>
              <w:t>(паспортные данные,</w:t>
            </w:r>
            <w:proofErr w:type="gramEnd"/>
          </w:p>
          <w:p w:rsidR="00D630FB" w:rsidRPr="00D64307" w:rsidRDefault="00D630FB" w:rsidP="00D64307">
            <w:pPr>
              <w:ind w:left="-426" w:right="423"/>
              <w:jc w:val="center"/>
              <w:rPr>
                <w:rFonts w:ascii="Times New Roman" w:hAnsi="Times New Roman" w:cs="Times New Roman"/>
                <w:sz w:val="18"/>
                <w:szCs w:val="18"/>
              </w:rPr>
            </w:pPr>
            <w:r w:rsidRPr="00D64307">
              <w:rPr>
                <w:rFonts w:ascii="Times New Roman" w:hAnsi="Times New Roman" w:cs="Times New Roman"/>
                <w:sz w:val="18"/>
                <w:szCs w:val="18"/>
              </w:rPr>
              <w:t>телефон)</w:t>
            </w:r>
          </w:p>
        </w:tc>
      </w:tr>
      <w:tr w:rsidR="00D630FB" w:rsidRPr="00D64307" w:rsidTr="00D64307">
        <w:trPr>
          <w:trHeight w:val="421"/>
        </w:trPr>
        <w:tc>
          <w:tcPr>
            <w:tcW w:w="4395" w:type="dxa"/>
            <w:vAlign w:val="center"/>
          </w:tcPr>
          <w:p w:rsidR="00D630FB" w:rsidRPr="00D64307" w:rsidRDefault="00E97241" w:rsidP="00E97241">
            <w:pPr>
              <w:ind w:right="423"/>
              <w:jc w:val="center"/>
              <w:rPr>
                <w:rFonts w:ascii="Times New Roman" w:hAnsi="Times New Roman" w:cs="Times New Roman"/>
                <w:sz w:val="18"/>
                <w:szCs w:val="18"/>
              </w:rPr>
            </w:pPr>
            <w:r>
              <w:rPr>
                <w:rFonts w:ascii="Times New Roman" w:hAnsi="Times New Roman" w:cs="Times New Roman"/>
                <w:sz w:val="18"/>
                <w:szCs w:val="18"/>
              </w:rPr>
              <w:t>Р</w:t>
            </w:r>
            <w:r w:rsidR="003F2194" w:rsidRPr="00D64307">
              <w:rPr>
                <w:rFonts w:ascii="Times New Roman" w:hAnsi="Times New Roman" w:cs="Times New Roman"/>
                <w:sz w:val="18"/>
                <w:szCs w:val="18"/>
              </w:rPr>
              <w:t>ектор  ___________</w:t>
            </w:r>
            <w:r w:rsidR="003F2194">
              <w:rPr>
                <w:rFonts w:ascii="Times New Roman" w:hAnsi="Times New Roman" w:cs="Times New Roman"/>
                <w:sz w:val="18"/>
                <w:szCs w:val="18"/>
              </w:rPr>
              <w:t>___</w:t>
            </w:r>
            <w:r w:rsidR="003F2194" w:rsidRPr="00D64307">
              <w:rPr>
                <w:rFonts w:ascii="Times New Roman" w:hAnsi="Times New Roman" w:cs="Times New Roman"/>
                <w:sz w:val="18"/>
                <w:szCs w:val="18"/>
              </w:rPr>
              <w:t>_____ А.</w:t>
            </w:r>
            <w:r>
              <w:rPr>
                <w:rFonts w:ascii="Times New Roman" w:hAnsi="Times New Roman" w:cs="Times New Roman"/>
                <w:sz w:val="18"/>
                <w:szCs w:val="18"/>
              </w:rPr>
              <w:t>Д. Плутенко</w:t>
            </w: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rPr>
          <w:trHeight w:val="132"/>
        </w:trPr>
        <w:tc>
          <w:tcPr>
            <w:tcW w:w="4395" w:type="dxa"/>
            <w:vAlign w:val="bottom"/>
          </w:tcPr>
          <w:p w:rsidR="00D630FB" w:rsidRPr="00D64307" w:rsidRDefault="00D630FB" w:rsidP="00D64307">
            <w:pPr>
              <w:ind w:left="-426" w:right="423"/>
              <w:jc w:val="center"/>
              <w:rPr>
                <w:rFonts w:ascii="Times New Roman" w:hAnsi="Times New Roman" w:cs="Times New Roman"/>
                <w:sz w:val="18"/>
                <w:szCs w:val="18"/>
              </w:rPr>
            </w:pPr>
            <w:r w:rsidRPr="00D64307">
              <w:rPr>
                <w:rFonts w:ascii="Times New Roman" w:hAnsi="Times New Roman" w:cs="Times New Roman"/>
                <w:sz w:val="18"/>
                <w:szCs w:val="18"/>
              </w:rPr>
              <w:t>(подпись)</w:t>
            </w:r>
          </w:p>
        </w:tc>
        <w:tc>
          <w:tcPr>
            <w:tcW w:w="3119" w:type="dxa"/>
            <w:vAlign w:val="center"/>
          </w:tcPr>
          <w:p w:rsidR="00D630FB" w:rsidRPr="00D64307" w:rsidRDefault="00D630FB" w:rsidP="00D64307">
            <w:pPr>
              <w:ind w:left="-28" w:right="423"/>
              <w:jc w:val="center"/>
              <w:rPr>
                <w:rFonts w:ascii="Times New Roman" w:hAnsi="Times New Roman" w:cs="Times New Roman"/>
                <w:sz w:val="18"/>
                <w:szCs w:val="18"/>
              </w:rPr>
            </w:pPr>
            <w:r w:rsidRPr="00D64307">
              <w:rPr>
                <w:rFonts w:ascii="Times New Roman" w:hAnsi="Times New Roman" w:cs="Times New Roman"/>
                <w:sz w:val="18"/>
                <w:szCs w:val="18"/>
              </w:rPr>
              <w:t>(подпись)</w:t>
            </w:r>
          </w:p>
        </w:tc>
        <w:tc>
          <w:tcPr>
            <w:tcW w:w="2812" w:type="dxa"/>
            <w:vAlign w:val="center"/>
          </w:tcPr>
          <w:p w:rsidR="00D630FB" w:rsidRPr="00D64307" w:rsidRDefault="00D630FB" w:rsidP="00D64307">
            <w:pPr>
              <w:ind w:left="-28" w:right="423"/>
              <w:jc w:val="center"/>
              <w:rPr>
                <w:rFonts w:ascii="Times New Roman" w:hAnsi="Times New Roman" w:cs="Times New Roman"/>
                <w:sz w:val="18"/>
                <w:szCs w:val="18"/>
              </w:rPr>
            </w:pPr>
            <w:r w:rsidRPr="00D64307">
              <w:rPr>
                <w:rFonts w:ascii="Times New Roman" w:hAnsi="Times New Roman" w:cs="Times New Roman"/>
                <w:sz w:val="18"/>
                <w:szCs w:val="18"/>
              </w:rPr>
              <w:t>(подпись)</w:t>
            </w:r>
          </w:p>
        </w:tc>
      </w:tr>
    </w:tbl>
    <w:p w:rsidR="00D630FB" w:rsidRPr="006C282A" w:rsidRDefault="00D630FB" w:rsidP="004F37F5">
      <w:pPr>
        <w:pStyle w:val="51"/>
        <w:shd w:val="clear" w:color="auto" w:fill="auto"/>
        <w:spacing w:before="0" w:after="0" w:line="276" w:lineRule="auto"/>
        <w:ind w:left="-284" w:right="-307"/>
        <w:jc w:val="center"/>
        <w:rPr>
          <w:rFonts w:ascii="Times New Roman" w:hAnsi="Times New Roman" w:cs="Times New Roman"/>
          <w:sz w:val="20"/>
          <w:szCs w:val="20"/>
        </w:rPr>
        <w:sectPr w:rsidR="00D630FB" w:rsidRPr="006C282A">
          <w:type w:val="continuous"/>
          <w:pgSz w:w="11905" w:h="16837"/>
          <w:pgMar w:top="790" w:right="591" w:bottom="915" w:left="1334" w:header="0" w:footer="3" w:gutter="0"/>
          <w:cols w:space="720"/>
          <w:noEndnote/>
          <w:docGrid w:linePitch="360"/>
        </w:sectPr>
      </w:pPr>
    </w:p>
    <w:p w:rsidR="00727F8F" w:rsidRPr="006C282A" w:rsidRDefault="00727F8F" w:rsidP="006C282A">
      <w:pPr>
        <w:framePr w:w="10843" w:h="7" w:hRule="exact" w:wrap="notBeside" w:vAnchor="text" w:hAnchor="text" w:xAlign="center" w:y="1" w:anchorLock="1"/>
        <w:spacing w:line="276" w:lineRule="auto"/>
        <w:ind w:left="-284" w:right="-307"/>
        <w:rPr>
          <w:rFonts w:ascii="Times New Roman" w:hAnsi="Times New Roman" w:cs="Times New Roman"/>
          <w:color w:val="auto"/>
          <w:sz w:val="20"/>
          <w:szCs w:val="20"/>
        </w:rPr>
      </w:pPr>
    </w:p>
    <w:p w:rsidR="00727F8F" w:rsidRPr="006C282A" w:rsidRDefault="00585E74" w:rsidP="006C282A">
      <w:pPr>
        <w:spacing w:line="276" w:lineRule="auto"/>
        <w:ind w:left="-284" w:right="-307"/>
        <w:rPr>
          <w:rFonts w:ascii="Times New Roman" w:hAnsi="Times New Roman" w:cs="Times New Roman"/>
          <w:color w:val="auto"/>
          <w:sz w:val="20"/>
          <w:szCs w:val="20"/>
        </w:rPr>
        <w:sectPr w:rsidR="00727F8F" w:rsidRPr="006C282A">
          <w:type w:val="continuous"/>
          <w:pgSz w:w="11905" w:h="16837"/>
          <w:pgMar w:top="0" w:right="0" w:bottom="0" w:left="0" w:header="0" w:footer="3" w:gutter="0"/>
          <w:cols w:space="720"/>
          <w:noEndnote/>
          <w:docGrid w:linePitch="360"/>
        </w:sectPr>
      </w:pPr>
      <w:r w:rsidRPr="006C282A">
        <w:rPr>
          <w:rFonts w:ascii="Times New Roman" w:hAnsi="Times New Roman" w:cs="Times New Roman"/>
          <w:color w:val="auto"/>
          <w:sz w:val="20"/>
          <w:szCs w:val="20"/>
        </w:rPr>
        <w:t xml:space="preserve"> </w:t>
      </w:r>
    </w:p>
    <w:p w:rsidR="00727F8F" w:rsidRPr="00585E74" w:rsidRDefault="00D630FB" w:rsidP="006C282A">
      <w:pPr>
        <w:pStyle w:val="101"/>
        <w:shd w:val="clear" w:color="auto" w:fill="auto"/>
        <w:spacing w:line="276" w:lineRule="auto"/>
        <w:ind w:left="-284" w:right="-307"/>
        <w:rPr>
          <w:rFonts w:ascii="Times New Roman" w:hAnsi="Times New Roman" w:cs="Times New Roman"/>
          <w:sz w:val="19"/>
          <w:szCs w:val="19"/>
        </w:rPr>
      </w:pPr>
      <w:r>
        <w:rPr>
          <w:rFonts w:ascii="Times New Roman" w:hAnsi="Times New Roman" w:cs="Times New Roman"/>
          <w:sz w:val="20"/>
          <w:szCs w:val="20"/>
        </w:rPr>
        <w:lastRenderedPageBreak/>
        <w:tab/>
      </w:r>
      <w:r>
        <w:rPr>
          <w:rFonts w:ascii="Times New Roman" w:hAnsi="Times New Roman" w:cs="Times New Roman"/>
          <w:sz w:val="20"/>
          <w:szCs w:val="20"/>
        </w:rPr>
        <w:tab/>
      </w:r>
      <w:r w:rsidRPr="00585E74">
        <w:rPr>
          <w:rFonts w:ascii="Times New Roman" w:hAnsi="Times New Roman" w:cs="Times New Roman"/>
          <w:sz w:val="19"/>
          <w:szCs w:val="19"/>
        </w:rPr>
        <w:t xml:space="preserve">       М.П.</w:t>
      </w:r>
    </w:p>
    <w:p w:rsidR="00D630FB" w:rsidRDefault="00D630FB" w:rsidP="006C282A">
      <w:pPr>
        <w:pStyle w:val="101"/>
        <w:shd w:val="clear" w:color="auto" w:fill="auto"/>
        <w:spacing w:line="276" w:lineRule="auto"/>
        <w:ind w:left="-284" w:right="-307"/>
        <w:rPr>
          <w:rFonts w:ascii="Times New Roman" w:hAnsi="Times New Roman" w:cs="Times New Roman"/>
          <w:sz w:val="20"/>
          <w:szCs w:val="20"/>
        </w:rPr>
      </w:pPr>
    </w:p>
    <w:p w:rsidR="00F8775F" w:rsidRDefault="00F8775F" w:rsidP="006C282A">
      <w:pPr>
        <w:pStyle w:val="101"/>
        <w:shd w:val="clear" w:color="auto" w:fill="auto"/>
        <w:spacing w:line="276" w:lineRule="auto"/>
        <w:ind w:left="-284" w:right="-307"/>
        <w:rPr>
          <w:rFonts w:ascii="Times New Roman" w:hAnsi="Times New Roman" w:cs="Times New Roman"/>
          <w:sz w:val="20"/>
          <w:szCs w:val="20"/>
        </w:rPr>
      </w:pPr>
    </w:p>
    <w:p w:rsidR="00F8775F" w:rsidRPr="00585E74" w:rsidRDefault="00F8775F" w:rsidP="00F8775F">
      <w:pPr>
        <w:pStyle w:val="101"/>
        <w:shd w:val="clear" w:color="auto" w:fill="auto"/>
        <w:spacing w:line="276" w:lineRule="auto"/>
        <w:ind w:left="-284" w:right="-307"/>
        <w:rPr>
          <w:rFonts w:ascii="Times New Roman" w:hAnsi="Times New Roman" w:cs="Times New Roman"/>
          <w:sz w:val="19"/>
          <w:szCs w:val="19"/>
        </w:rPr>
      </w:pPr>
    </w:p>
    <w:sectPr w:rsidR="00F8775F" w:rsidRPr="00585E74" w:rsidSect="00F8775F">
      <w:type w:val="continuous"/>
      <w:pgSz w:w="11905" w:h="16837"/>
      <w:pgMar w:top="1208" w:right="776" w:bottom="426" w:left="108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1">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2">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3">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4">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5">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6">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7">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8">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00000004"/>
    <w:lvl w:ilvl="0">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3">
    <w:nsid w:val="00000007"/>
    <w:multiLevelType w:val="multilevel"/>
    <w:tmpl w:val="00000006"/>
    <w:lvl w:ilvl="0">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1">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2">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3">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4">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5">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6">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7">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8">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4">
    <w:nsid w:val="00000009"/>
    <w:multiLevelType w:val="multilevel"/>
    <w:tmpl w:val="00000008"/>
    <w:lvl w:ilvl="0">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1">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2">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3">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4">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5">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6">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7">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8">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5">
    <w:nsid w:val="0000000B"/>
    <w:multiLevelType w:val="multilevel"/>
    <w:tmpl w:val="0000000A"/>
    <w:lvl w:ilvl="0">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1">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2">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3">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4">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5">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6">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7">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8">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6">
    <w:nsid w:val="0000000D"/>
    <w:multiLevelType w:val="multilevel"/>
    <w:tmpl w:val="0000000C"/>
    <w:lvl w:ilvl="0">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1">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2">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3">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4">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5">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6">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7">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8">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7">
    <w:nsid w:val="0000000F"/>
    <w:multiLevelType w:val="multilevel"/>
    <w:tmpl w:val="0000000E"/>
    <w:lvl w:ilvl="0">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1">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2">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3">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4">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5">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6">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7">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8">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8">
    <w:nsid w:val="00000011"/>
    <w:multiLevelType w:val="multilevel"/>
    <w:tmpl w:val="00000010"/>
    <w:lvl w:ilvl="0">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9">
    <w:nsid w:val="00000013"/>
    <w:multiLevelType w:val="multilevel"/>
    <w:tmpl w:val="00000012"/>
    <w:lvl w:ilvl="0">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0">
    <w:nsid w:val="00000015"/>
    <w:multiLevelType w:val="multilevel"/>
    <w:tmpl w:val="00000014"/>
    <w:lvl w:ilvl="0">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1">
    <w:nsid w:val="00000017"/>
    <w:multiLevelType w:val="multilevel"/>
    <w:tmpl w:val="00000016"/>
    <w:lvl w:ilvl="0">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1">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2">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3">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4">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5">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6">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7">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8">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2">
    <w:nsid w:val="00000019"/>
    <w:multiLevelType w:val="multilevel"/>
    <w:tmpl w:val="00000018"/>
    <w:lvl w:ilvl="0">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1">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2">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3">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4">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5">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6">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7">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8">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useFELayout/>
  </w:compat>
  <w:rsids>
    <w:rsidRoot w:val="00517421"/>
    <w:rsid w:val="000E46CF"/>
    <w:rsid w:val="00116806"/>
    <w:rsid w:val="0013209A"/>
    <w:rsid w:val="00162A6D"/>
    <w:rsid w:val="00207743"/>
    <w:rsid w:val="002A2B74"/>
    <w:rsid w:val="002C0383"/>
    <w:rsid w:val="002D386E"/>
    <w:rsid w:val="00363DBE"/>
    <w:rsid w:val="003F2194"/>
    <w:rsid w:val="00487528"/>
    <w:rsid w:val="004D4D29"/>
    <w:rsid w:val="004F37F5"/>
    <w:rsid w:val="00517380"/>
    <w:rsid w:val="00517421"/>
    <w:rsid w:val="00534FC9"/>
    <w:rsid w:val="00540199"/>
    <w:rsid w:val="00585E74"/>
    <w:rsid w:val="005C24AD"/>
    <w:rsid w:val="005D12C2"/>
    <w:rsid w:val="005D7C73"/>
    <w:rsid w:val="006043D9"/>
    <w:rsid w:val="0068327A"/>
    <w:rsid w:val="006C282A"/>
    <w:rsid w:val="007275F7"/>
    <w:rsid w:val="00727F8F"/>
    <w:rsid w:val="00764918"/>
    <w:rsid w:val="00887A3B"/>
    <w:rsid w:val="008C4D5C"/>
    <w:rsid w:val="00907575"/>
    <w:rsid w:val="00931AAD"/>
    <w:rsid w:val="009874C4"/>
    <w:rsid w:val="009913AB"/>
    <w:rsid w:val="009C7952"/>
    <w:rsid w:val="00A00BBE"/>
    <w:rsid w:val="00AC0532"/>
    <w:rsid w:val="00B07C27"/>
    <w:rsid w:val="00B42D7E"/>
    <w:rsid w:val="00C620DA"/>
    <w:rsid w:val="00CA033A"/>
    <w:rsid w:val="00CA1BF4"/>
    <w:rsid w:val="00CB1442"/>
    <w:rsid w:val="00D630FB"/>
    <w:rsid w:val="00D64307"/>
    <w:rsid w:val="00D84455"/>
    <w:rsid w:val="00D87314"/>
    <w:rsid w:val="00DC2225"/>
    <w:rsid w:val="00DF7930"/>
    <w:rsid w:val="00E17D83"/>
    <w:rsid w:val="00E23729"/>
    <w:rsid w:val="00E97241"/>
    <w:rsid w:val="00EF6960"/>
    <w:rsid w:val="00F36AC1"/>
    <w:rsid w:val="00F37ABB"/>
    <w:rsid w:val="00F6075C"/>
    <w:rsid w:val="00F6798A"/>
    <w:rsid w:val="00F7212E"/>
    <w:rsid w:val="00F8775F"/>
    <w:rsid w:val="00F96CBF"/>
    <w:rsid w:val="00FB6D74"/>
    <w:rsid w:val="00FD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F"/>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7F8F"/>
    <w:rPr>
      <w:color w:val="0066CC"/>
      <w:u w:val="single"/>
    </w:rPr>
  </w:style>
  <w:style w:type="character" w:customStyle="1" w:styleId="1">
    <w:name w:val="Заголовок №1_"/>
    <w:basedOn w:val="a0"/>
    <w:link w:val="10"/>
    <w:uiPriority w:val="99"/>
    <w:rsid w:val="00727F8F"/>
    <w:rPr>
      <w:rFonts w:ascii="Batang" w:eastAsia="Batang" w:cs="Batang"/>
      <w:b/>
      <w:bCs/>
      <w:spacing w:val="0"/>
      <w:sz w:val="15"/>
      <w:szCs w:val="15"/>
    </w:rPr>
  </w:style>
  <w:style w:type="character" w:customStyle="1" w:styleId="2">
    <w:name w:val="Основной текст (2)_"/>
    <w:basedOn w:val="a0"/>
    <w:link w:val="20"/>
    <w:uiPriority w:val="99"/>
    <w:rsid w:val="00727F8F"/>
    <w:rPr>
      <w:rFonts w:ascii="Times New Roman" w:hAnsi="Times New Roman" w:cs="Times New Roman"/>
      <w:i/>
      <w:iCs/>
      <w:spacing w:val="0"/>
      <w:sz w:val="32"/>
      <w:szCs w:val="32"/>
      <w:lang w:val="en-US" w:eastAsia="en-US"/>
    </w:rPr>
  </w:style>
  <w:style w:type="character" w:customStyle="1" w:styleId="29pt">
    <w:name w:val="Основной текст (2) + 9 pt"/>
    <w:aliases w:val="Не курсив"/>
    <w:basedOn w:val="2"/>
    <w:uiPriority w:val="99"/>
    <w:rsid w:val="00727F8F"/>
    <w:rPr>
      <w:noProof/>
      <w:sz w:val="18"/>
      <w:szCs w:val="18"/>
    </w:rPr>
  </w:style>
  <w:style w:type="character" w:customStyle="1" w:styleId="11">
    <w:name w:val="Основной текст Знак1"/>
    <w:basedOn w:val="a0"/>
    <w:link w:val="a4"/>
    <w:uiPriority w:val="99"/>
    <w:rsid w:val="00727F8F"/>
    <w:rPr>
      <w:rFonts w:ascii="Batang" w:eastAsia="Batang" w:cs="Batang"/>
      <w:spacing w:val="0"/>
      <w:sz w:val="14"/>
      <w:szCs w:val="14"/>
    </w:rPr>
  </w:style>
  <w:style w:type="character" w:customStyle="1" w:styleId="0pt">
    <w:name w:val="Основной текст + Интервал 0 pt"/>
    <w:basedOn w:val="11"/>
    <w:uiPriority w:val="99"/>
    <w:rsid w:val="00727F8F"/>
    <w:rPr>
      <w:spacing w:val="-10"/>
      <w:lang w:val="en-US" w:eastAsia="en-US"/>
    </w:rPr>
  </w:style>
  <w:style w:type="paragraph" w:styleId="a4">
    <w:name w:val="Body Text"/>
    <w:basedOn w:val="a"/>
    <w:link w:val="11"/>
    <w:uiPriority w:val="99"/>
    <w:rsid w:val="00727F8F"/>
    <w:pPr>
      <w:shd w:val="clear" w:color="auto" w:fill="FFFFFF"/>
      <w:spacing w:after="60" w:line="240" w:lineRule="atLeast"/>
      <w:jc w:val="both"/>
    </w:pPr>
    <w:rPr>
      <w:rFonts w:ascii="Batang" w:eastAsia="Batang" w:cs="Batang"/>
      <w:color w:val="auto"/>
      <w:sz w:val="14"/>
      <w:szCs w:val="14"/>
    </w:rPr>
  </w:style>
  <w:style w:type="character" w:customStyle="1" w:styleId="a5">
    <w:name w:val="Основной текст Знак"/>
    <w:basedOn w:val="a0"/>
    <w:link w:val="a4"/>
    <w:uiPriority w:val="99"/>
    <w:semiHidden/>
    <w:rsid w:val="00727F8F"/>
    <w:rPr>
      <w:rFonts w:cs="Arial Unicode MS"/>
      <w:color w:val="000000"/>
    </w:rPr>
  </w:style>
  <w:style w:type="character" w:customStyle="1" w:styleId="7">
    <w:name w:val="Основной текст + 7"/>
    <w:aliases w:val="5 pt,Полужирный"/>
    <w:basedOn w:val="11"/>
    <w:uiPriority w:val="99"/>
    <w:rsid w:val="00727F8F"/>
    <w:rPr>
      <w:b/>
      <w:bCs/>
      <w:sz w:val="15"/>
      <w:szCs w:val="15"/>
    </w:rPr>
  </w:style>
  <w:style w:type="character" w:customStyle="1" w:styleId="72">
    <w:name w:val="Основной текст + 72"/>
    <w:aliases w:val="5 pt4,Полужирный3"/>
    <w:basedOn w:val="11"/>
    <w:uiPriority w:val="99"/>
    <w:rsid w:val="00727F8F"/>
    <w:rPr>
      <w:b/>
      <w:bCs/>
      <w:sz w:val="15"/>
      <w:szCs w:val="15"/>
    </w:rPr>
  </w:style>
  <w:style w:type="character" w:customStyle="1" w:styleId="3">
    <w:name w:val="Основной текст (3)_"/>
    <w:basedOn w:val="a0"/>
    <w:link w:val="30"/>
    <w:uiPriority w:val="99"/>
    <w:rsid w:val="00727F8F"/>
    <w:rPr>
      <w:rFonts w:ascii="Batang" w:eastAsia="Batang" w:cs="Batang"/>
      <w:spacing w:val="0"/>
      <w:sz w:val="12"/>
      <w:szCs w:val="12"/>
    </w:rPr>
  </w:style>
  <w:style w:type="character" w:customStyle="1" w:styleId="TimesNewRoman">
    <w:name w:val="Основной текст + Times New Roman"/>
    <w:aliases w:val="8,5 pt3,Курсив"/>
    <w:basedOn w:val="11"/>
    <w:uiPriority w:val="99"/>
    <w:rsid w:val="00727F8F"/>
    <w:rPr>
      <w:rFonts w:ascii="Times New Roman" w:hAnsi="Times New Roman" w:cs="Times New Roman"/>
      <w:i/>
      <w:iCs/>
      <w:sz w:val="17"/>
      <w:szCs w:val="17"/>
    </w:rPr>
  </w:style>
  <w:style w:type="character" w:customStyle="1" w:styleId="4">
    <w:name w:val="Основной текст (4)_"/>
    <w:basedOn w:val="a0"/>
    <w:link w:val="40"/>
    <w:uiPriority w:val="99"/>
    <w:rsid w:val="00727F8F"/>
    <w:rPr>
      <w:rFonts w:ascii="Times New Roman" w:hAnsi="Times New Roman" w:cs="Times New Roman"/>
      <w:i/>
      <w:iCs/>
      <w:spacing w:val="0"/>
      <w:sz w:val="17"/>
      <w:szCs w:val="17"/>
    </w:rPr>
  </w:style>
  <w:style w:type="character" w:customStyle="1" w:styleId="5">
    <w:name w:val="Основной текст (5)_"/>
    <w:basedOn w:val="a0"/>
    <w:link w:val="51"/>
    <w:uiPriority w:val="99"/>
    <w:rsid w:val="00727F8F"/>
    <w:rPr>
      <w:rFonts w:ascii="Batang" w:eastAsia="Batang" w:cs="Batang"/>
      <w:b/>
      <w:bCs/>
      <w:spacing w:val="0"/>
      <w:sz w:val="15"/>
      <w:szCs w:val="15"/>
    </w:rPr>
  </w:style>
  <w:style w:type="character" w:customStyle="1" w:styleId="50">
    <w:name w:val="Основной текст (5)"/>
    <w:basedOn w:val="5"/>
    <w:uiPriority w:val="99"/>
    <w:rsid w:val="00727F8F"/>
  </w:style>
  <w:style w:type="character" w:customStyle="1" w:styleId="6">
    <w:name w:val="Основной текст (6)_"/>
    <w:basedOn w:val="a0"/>
    <w:link w:val="61"/>
    <w:uiPriority w:val="99"/>
    <w:rsid w:val="00727F8F"/>
    <w:rPr>
      <w:rFonts w:ascii="Batang" w:eastAsia="Batang" w:cs="Batang"/>
      <w:b/>
      <w:bCs/>
      <w:spacing w:val="0"/>
      <w:sz w:val="17"/>
      <w:szCs w:val="17"/>
    </w:rPr>
  </w:style>
  <w:style w:type="character" w:customStyle="1" w:styleId="71">
    <w:name w:val="Основной текст + 71"/>
    <w:aliases w:val="5 pt2,Полужирный2"/>
    <w:basedOn w:val="11"/>
    <w:uiPriority w:val="99"/>
    <w:rsid w:val="00727F8F"/>
    <w:rPr>
      <w:b/>
      <w:bCs/>
      <w:sz w:val="15"/>
      <w:szCs w:val="15"/>
    </w:rPr>
  </w:style>
  <w:style w:type="character" w:customStyle="1" w:styleId="52">
    <w:name w:val="Основной текст (5)2"/>
    <w:basedOn w:val="5"/>
    <w:uiPriority w:val="99"/>
    <w:rsid w:val="00727F8F"/>
  </w:style>
  <w:style w:type="character" w:customStyle="1" w:styleId="8">
    <w:name w:val="Основной текст (8)_"/>
    <w:basedOn w:val="a0"/>
    <w:link w:val="80"/>
    <w:uiPriority w:val="99"/>
    <w:rsid w:val="00727F8F"/>
    <w:rPr>
      <w:rFonts w:ascii="Batang" w:eastAsia="Batang" w:cs="Batang"/>
      <w:b/>
      <w:bCs/>
      <w:spacing w:val="0"/>
      <w:sz w:val="19"/>
      <w:szCs w:val="19"/>
    </w:rPr>
  </w:style>
  <w:style w:type="character" w:customStyle="1" w:styleId="60">
    <w:name w:val="Основной текст (6)"/>
    <w:basedOn w:val="6"/>
    <w:uiPriority w:val="99"/>
    <w:rsid w:val="00727F8F"/>
  </w:style>
  <w:style w:type="character" w:customStyle="1" w:styleId="9">
    <w:name w:val="Основной текст (9)_"/>
    <w:basedOn w:val="a0"/>
    <w:link w:val="91"/>
    <w:uiPriority w:val="99"/>
    <w:rsid w:val="00727F8F"/>
    <w:rPr>
      <w:rFonts w:ascii="Batang" w:eastAsia="Batang" w:cs="Batang"/>
      <w:i/>
      <w:iCs/>
      <w:spacing w:val="0"/>
      <w:sz w:val="61"/>
      <w:szCs w:val="61"/>
      <w:lang w:val="en-US" w:eastAsia="en-US"/>
    </w:rPr>
  </w:style>
  <w:style w:type="character" w:customStyle="1" w:styleId="90">
    <w:name w:val="Основной текст (9)"/>
    <w:basedOn w:val="9"/>
    <w:uiPriority w:val="99"/>
    <w:rsid w:val="00727F8F"/>
  </w:style>
  <w:style w:type="character" w:customStyle="1" w:styleId="a6">
    <w:name w:val="Подпись к картинке_"/>
    <w:basedOn w:val="a0"/>
    <w:link w:val="12"/>
    <w:uiPriority w:val="99"/>
    <w:rsid w:val="00727F8F"/>
    <w:rPr>
      <w:rFonts w:ascii="Batang" w:eastAsia="Batang" w:cs="Batang"/>
      <w:spacing w:val="0"/>
      <w:sz w:val="14"/>
      <w:szCs w:val="14"/>
    </w:rPr>
  </w:style>
  <w:style w:type="character" w:customStyle="1" w:styleId="a7">
    <w:name w:val="Подпись к картинке"/>
    <w:basedOn w:val="a6"/>
    <w:uiPriority w:val="99"/>
    <w:rsid w:val="00727F8F"/>
  </w:style>
  <w:style w:type="character" w:customStyle="1" w:styleId="81">
    <w:name w:val="Основной текст + 8"/>
    <w:aliases w:val="5 pt1,Полужирный1"/>
    <w:basedOn w:val="11"/>
    <w:uiPriority w:val="99"/>
    <w:rsid w:val="00727F8F"/>
    <w:rPr>
      <w:b/>
      <w:bCs/>
      <w:sz w:val="17"/>
      <w:szCs w:val="17"/>
    </w:rPr>
  </w:style>
  <w:style w:type="character" w:customStyle="1" w:styleId="40pt">
    <w:name w:val="Основной текст (4) + Интервал 0 pt"/>
    <w:basedOn w:val="4"/>
    <w:uiPriority w:val="99"/>
    <w:rsid w:val="00727F8F"/>
    <w:rPr>
      <w:spacing w:val="-10"/>
    </w:rPr>
  </w:style>
  <w:style w:type="character" w:customStyle="1" w:styleId="70">
    <w:name w:val="Основной текст (7)_"/>
    <w:basedOn w:val="a0"/>
    <w:link w:val="710"/>
    <w:uiPriority w:val="99"/>
    <w:rsid w:val="00727F8F"/>
    <w:rPr>
      <w:rFonts w:ascii="Batang" w:eastAsia="Batang" w:cs="Batang"/>
      <w:b/>
      <w:bCs/>
      <w:i/>
      <w:iCs/>
      <w:spacing w:val="0"/>
      <w:sz w:val="16"/>
      <w:szCs w:val="16"/>
    </w:rPr>
  </w:style>
  <w:style w:type="character" w:customStyle="1" w:styleId="72pt">
    <w:name w:val="Основной текст (7) + Интервал 2 pt"/>
    <w:basedOn w:val="70"/>
    <w:uiPriority w:val="99"/>
    <w:rsid w:val="00727F8F"/>
    <w:rPr>
      <w:spacing w:val="40"/>
    </w:rPr>
  </w:style>
  <w:style w:type="character" w:customStyle="1" w:styleId="73">
    <w:name w:val="Основной текст (7)"/>
    <w:basedOn w:val="70"/>
    <w:uiPriority w:val="99"/>
    <w:rsid w:val="00727F8F"/>
    <w:rPr>
      <w:noProof/>
    </w:rPr>
  </w:style>
  <w:style w:type="character" w:customStyle="1" w:styleId="720">
    <w:name w:val="Основной текст (7)2"/>
    <w:basedOn w:val="70"/>
    <w:uiPriority w:val="99"/>
    <w:rsid w:val="00727F8F"/>
    <w:rPr>
      <w:u w:val="single"/>
    </w:rPr>
  </w:style>
  <w:style w:type="character" w:customStyle="1" w:styleId="21">
    <w:name w:val="Подпись к картинке (2)_"/>
    <w:basedOn w:val="a0"/>
    <w:link w:val="210"/>
    <w:uiPriority w:val="99"/>
    <w:rsid w:val="00727F8F"/>
    <w:rPr>
      <w:rFonts w:ascii="Batang" w:eastAsia="Batang" w:cs="Batang"/>
      <w:b/>
      <w:bCs/>
      <w:spacing w:val="0"/>
      <w:sz w:val="17"/>
      <w:szCs w:val="17"/>
    </w:rPr>
  </w:style>
  <w:style w:type="character" w:customStyle="1" w:styleId="22">
    <w:name w:val="Подпись к картинке (2)"/>
    <w:basedOn w:val="21"/>
    <w:uiPriority w:val="99"/>
    <w:rsid w:val="00727F8F"/>
  </w:style>
  <w:style w:type="character" w:customStyle="1" w:styleId="100">
    <w:name w:val="Основной текст (10)_"/>
    <w:basedOn w:val="a0"/>
    <w:link w:val="101"/>
    <w:uiPriority w:val="99"/>
    <w:rsid w:val="00727F8F"/>
    <w:rPr>
      <w:rFonts w:ascii="Batang" w:eastAsia="Batang" w:cs="Batang"/>
      <w:spacing w:val="0"/>
      <w:sz w:val="10"/>
      <w:szCs w:val="10"/>
    </w:rPr>
  </w:style>
  <w:style w:type="paragraph" w:customStyle="1" w:styleId="10">
    <w:name w:val="Заголовок №1"/>
    <w:basedOn w:val="a"/>
    <w:link w:val="1"/>
    <w:uiPriority w:val="99"/>
    <w:rsid w:val="00727F8F"/>
    <w:pPr>
      <w:shd w:val="clear" w:color="auto" w:fill="FFFFFF"/>
      <w:spacing w:line="245" w:lineRule="exact"/>
      <w:jc w:val="center"/>
      <w:outlineLvl w:val="0"/>
    </w:pPr>
    <w:rPr>
      <w:rFonts w:ascii="Batang" w:eastAsia="Batang" w:cs="Batang"/>
      <w:b/>
      <w:bCs/>
      <w:color w:val="auto"/>
      <w:sz w:val="15"/>
      <w:szCs w:val="15"/>
    </w:rPr>
  </w:style>
  <w:style w:type="paragraph" w:customStyle="1" w:styleId="20">
    <w:name w:val="Основной текст (2)"/>
    <w:basedOn w:val="a"/>
    <w:link w:val="2"/>
    <w:uiPriority w:val="99"/>
    <w:rsid w:val="00727F8F"/>
    <w:pPr>
      <w:shd w:val="clear" w:color="auto" w:fill="FFFFFF"/>
      <w:spacing w:line="245" w:lineRule="exact"/>
    </w:pPr>
    <w:rPr>
      <w:rFonts w:ascii="Times New Roman" w:hAnsi="Times New Roman" w:cs="Times New Roman"/>
      <w:i/>
      <w:iCs/>
      <w:color w:val="auto"/>
      <w:sz w:val="32"/>
      <w:szCs w:val="32"/>
      <w:lang w:val="en-US" w:eastAsia="en-US"/>
    </w:rPr>
  </w:style>
  <w:style w:type="paragraph" w:customStyle="1" w:styleId="30">
    <w:name w:val="Основной текст (3)"/>
    <w:basedOn w:val="a"/>
    <w:link w:val="3"/>
    <w:uiPriority w:val="99"/>
    <w:rsid w:val="00727F8F"/>
    <w:pPr>
      <w:shd w:val="clear" w:color="auto" w:fill="FFFFFF"/>
      <w:spacing w:line="240" w:lineRule="atLeast"/>
    </w:pPr>
    <w:rPr>
      <w:rFonts w:ascii="Batang" w:eastAsia="Batang" w:cs="Batang"/>
      <w:color w:val="auto"/>
      <w:sz w:val="12"/>
      <w:szCs w:val="12"/>
    </w:rPr>
  </w:style>
  <w:style w:type="paragraph" w:customStyle="1" w:styleId="40">
    <w:name w:val="Основной текст (4)"/>
    <w:basedOn w:val="a"/>
    <w:link w:val="4"/>
    <w:uiPriority w:val="99"/>
    <w:rsid w:val="00727F8F"/>
    <w:pPr>
      <w:shd w:val="clear" w:color="auto" w:fill="FFFFFF"/>
      <w:spacing w:line="240" w:lineRule="exact"/>
      <w:ind w:firstLine="4080"/>
    </w:pPr>
    <w:rPr>
      <w:rFonts w:ascii="Times New Roman" w:hAnsi="Times New Roman" w:cs="Times New Roman"/>
      <w:i/>
      <w:iCs/>
      <w:color w:val="auto"/>
      <w:sz w:val="17"/>
      <w:szCs w:val="17"/>
    </w:rPr>
  </w:style>
  <w:style w:type="paragraph" w:customStyle="1" w:styleId="51">
    <w:name w:val="Основной текст (5)1"/>
    <w:basedOn w:val="a"/>
    <w:link w:val="5"/>
    <w:uiPriority w:val="99"/>
    <w:rsid w:val="00727F8F"/>
    <w:pPr>
      <w:shd w:val="clear" w:color="auto" w:fill="FFFFFF"/>
      <w:spacing w:before="60" w:after="60" w:line="240" w:lineRule="atLeast"/>
    </w:pPr>
    <w:rPr>
      <w:rFonts w:ascii="Batang" w:eastAsia="Batang" w:cs="Batang"/>
      <w:b/>
      <w:bCs/>
      <w:color w:val="auto"/>
      <w:sz w:val="15"/>
      <w:szCs w:val="15"/>
    </w:rPr>
  </w:style>
  <w:style w:type="paragraph" w:customStyle="1" w:styleId="61">
    <w:name w:val="Основной текст (6)1"/>
    <w:basedOn w:val="a"/>
    <w:link w:val="6"/>
    <w:uiPriority w:val="99"/>
    <w:rsid w:val="00727F8F"/>
    <w:pPr>
      <w:shd w:val="clear" w:color="auto" w:fill="FFFFFF"/>
      <w:spacing w:after="60" w:line="240" w:lineRule="atLeast"/>
    </w:pPr>
    <w:rPr>
      <w:rFonts w:ascii="Batang" w:eastAsia="Batang" w:cs="Batang"/>
      <w:b/>
      <w:bCs/>
      <w:color w:val="auto"/>
      <w:sz w:val="17"/>
      <w:szCs w:val="17"/>
    </w:rPr>
  </w:style>
  <w:style w:type="paragraph" w:customStyle="1" w:styleId="80">
    <w:name w:val="Основной текст (8)"/>
    <w:basedOn w:val="a"/>
    <w:link w:val="8"/>
    <w:uiPriority w:val="99"/>
    <w:rsid w:val="00727F8F"/>
    <w:pPr>
      <w:shd w:val="clear" w:color="auto" w:fill="FFFFFF"/>
      <w:spacing w:line="259" w:lineRule="exact"/>
    </w:pPr>
    <w:rPr>
      <w:rFonts w:ascii="Batang" w:eastAsia="Batang" w:cs="Batang"/>
      <w:b/>
      <w:bCs/>
      <w:color w:val="auto"/>
      <w:sz w:val="19"/>
      <w:szCs w:val="19"/>
    </w:rPr>
  </w:style>
  <w:style w:type="paragraph" w:customStyle="1" w:styleId="91">
    <w:name w:val="Основной текст (9)1"/>
    <w:basedOn w:val="a"/>
    <w:link w:val="9"/>
    <w:uiPriority w:val="99"/>
    <w:rsid w:val="00727F8F"/>
    <w:pPr>
      <w:shd w:val="clear" w:color="auto" w:fill="FFFFFF"/>
      <w:spacing w:line="240" w:lineRule="atLeast"/>
    </w:pPr>
    <w:rPr>
      <w:rFonts w:ascii="Batang" w:eastAsia="Batang" w:cs="Batang"/>
      <w:i/>
      <w:iCs/>
      <w:color w:val="auto"/>
      <w:sz w:val="61"/>
      <w:szCs w:val="61"/>
      <w:lang w:val="en-US" w:eastAsia="en-US"/>
    </w:rPr>
  </w:style>
  <w:style w:type="paragraph" w:customStyle="1" w:styleId="12">
    <w:name w:val="Подпись к картинке1"/>
    <w:basedOn w:val="a"/>
    <w:link w:val="a6"/>
    <w:uiPriority w:val="99"/>
    <w:rsid w:val="00727F8F"/>
    <w:pPr>
      <w:shd w:val="clear" w:color="auto" w:fill="FFFFFF"/>
      <w:spacing w:line="240" w:lineRule="atLeast"/>
    </w:pPr>
    <w:rPr>
      <w:rFonts w:ascii="Batang" w:eastAsia="Batang" w:cs="Batang"/>
      <w:color w:val="auto"/>
      <w:sz w:val="14"/>
      <w:szCs w:val="14"/>
    </w:rPr>
  </w:style>
  <w:style w:type="paragraph" w:customStyle="1" w:styleId="710">
    <w:name w:val="Основной текст (7)1"/>
    <w:basedOn w:val="a"/>
    <w:link w:val="70"/>
    <w:uiPriority w:val="99"/>
    <w:rsid w:val="00727F8F"/>
    <w:pPr>
      <w:shd w:val="clear" w:color="auto" w:fill="FFFFFF"/>
      <w:spacing w:line="240" w:lineRule="atLeast"/>
    </w:pPr>
    <w:rPr>
      <w:rFonts w:ascii="Batang" w:eastAsia="Batang" w:cs="Batang"/>
      <w:b/>
      <w:bCs/>
      <w:i/>
      <w:iCs/>
      <w:color w:val="auto"/>
      <w:sz w:val="16"/>
      <w:szCs w:val="16"/>
    </w:rPr>
  </w:style>
  <w:style w:type="paragraph" w:customStyle="1" w:styleId="210">
    <w:name w:val="Подпись к картинке (2)1"/>
    <w:basedOn w:val="a"/>
    <w:link w:val="21"/>
    <w:uiPriority w:val="99"/>
    <w:rsid w:val="00727F8F"/>
    <w:pPr>
      <w:shd w:val="clear" w:color="auto" w:fill="FFFFFF"/>
      <w:spacing w:line="240" w:lineRule="atLeast"/>
    </w:pPr>
    <w:rPr>
      <w:rFonts w:ascii="Batang" w:eastAsia="Batang" w:cs="Batang"/>
      <w:b/>
      <w:bCs/>
      <w:color w:val="auto"/>
      <w:sz w:val="17"/>
      <w:szCs w:val="17"/>
    </w:rPr>
  </w:style>
  <w:style w:type="paragraph" w:customStyle="1" w:styleId="101">
    <w:name w:val="Основной текст (10)"/>
    <w:basedOn w:val="a"/>
    <w:link w:val="100"/>
    <w:uiPriority w:val="99"/>
    <w:rsid w:val="00727F8F"/>
    <w:pPr>
      <w:shd w:val="clear" w:color="auto" w:fill="FFFFFF"/>
      <w:spacing w:line="144" w:lineRule="exact"/>
    </w:pPr>
    <w:rPr>
      <w:rFonts w:ascii="Batang" w:eastAsia="Batang" w:cs="Batang"/>
      <w:color w:val="auto"/>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ur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3097</Words>
  <Characters>17653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2017-06-01T04:50:00Z</cp:lastPrinted>
  <dcterms:created xsi:type="dcterms:W3CDTF">2017-03-22T23:51:00Z</dcterms:created>
  <dcterms:modified xsi:type="dcterms:W3CDTF">2020-06-09T06:47:00Z</dcterms:modified>
</cp:coreProperties>
</file>